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Procedures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Press the reset button to silence the alarm for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Aquatic Training Specialist at the NWLC is ______. (First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Program Specialist at the NWLC is_____.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Upon general evacuation, this person will clear the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person handling a bomb threat call must immediately initiate call _____ after the caller hangs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bomb threats are delivered by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Facility Supervisor is ___________.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________ Incident Report Form is filled out when an Internal Threat of Violence occurs.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 pressing the rest button for a Chlorine Leak, immediatly call _____ Operations staff who will check for a leak.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During general evacuation procedures we exit patrons via the ______exit doors.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bomb threat must be taken seriously!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a power outage _____ are located in the guard room and on deck kit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a ______ all staff will remain at work until regular closing time, unless otherwise directed by suervisory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During a power outage, assistance with flashlights will be required in the ____ 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areas you might get designated to evacuate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it the responsibility of each staff member working in the NWLC to review the ___________procedures.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Upon power outage, all on duty guard will stand up and in a loud voice repeat "Please ____ the Pool"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 major emergencies, Staff will exit the building and gather in the ____ parking lot for further instructions.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</dc:title>
  <dcterms:created xsi:type="dcterms:W3CDTF">2021-10-11T06:10:30Z</dcterms:created>
  <dcterms:modified xsi:type="dcterms:W3CDTF">2021-10-11T06:10:30Z</dcterms:modified>
</cp:coreProperties>
</file>