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Emergency 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Address    </w:t>
      </w:r>
      <w:r>
        <w:t xml:space="preserve">   Allergy    </w:t>
      </w:r>
      <w:r>
        <w:t xml:space="preserve">   Ambulance    </w:t>
      </w:r>
      <w:r>
        <w:t xml:space="preserve">   Bandage    </w:t>
      </w:r>
      <w:r>
        <w:t xml:space="preserve">   Calm    </w:t>
      </w:r>
      <w:r>
        <w:t xml:space="preserve">   Deputy    </w:t>
      </w:r>
      <w:r>
        <w:t xml:space="preserve">   Dispatcher    </w:t>
      </w:r>
      <w:r>
        <w:t xml:space="preserve">   Emergency    </w:t>
      </w:r>
      <w:r>
        <w:t xml:space="preserve">   EMT    </w:t>
      </w:r>
      <w:r>
        <w:t xml:space="preserve">   Fire Department    </w:t>
      </w:r>
      <w:r>
        <w:t xml:space="preserve">   First Aid    </w:t>
      </w:r>
      <w:r>
        <w:t xml:space="preserve">   Guaze    </w:t>
      </w:r>
      <w:r>
        <w:t xml:space="preserve">   Hospital    </w:t>
      </w:r>
      <w:r>
        <w:t xml:space="preserve">   House    </w:t>
      </w:r>
      <w:r>
        <w:t xml:space="preserve">   Paramedic    </w:t>
      </w:r>
      <w:r>
        <w:t xml:space="preserve">   Safety    </w:t>
      </w:r>
      <w:r>
        <w:t xml:space="preserve">   Sheriff    </w:t>
      </w:r>
      <w:r>
        <w:t xml:space="preserve">   Smoke Detector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Safety Word Search</dc:title>
  <dcterms:created xsi:type="dcterms:W3CDTF">2021-10-11T06:11:27Z</dcterms:created>
  <dcterms:modified xsi:type="dcterms:W3CDTF">2021-10-11T06:11:27Z</dcterms:modified>
</cp:coreProperties>
</file>