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Emergency Services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Helicopter    </w:t>
      </w:r>
      <w:r>
        <w:t xml:space="preserve">   Nurse    </w:t>
      </w:r>
      <w:r>
        <w:t xml:space="preserve">   Hospital    </w:t>
      </w:r>
      <w:r>
        <w:t xml:space="preserve">   Plaster    </w:t>
      </w:r>
      <w:r>
        <w:t xml:space="preserve">   First Aid    </w:t>
      </w:r>
      <w:r>
        <w:t xml:space="preserve">   Handcuffs    </w:t>
      </w:r>
      <w:r>
        <w:t xml:space="preserve">   Water    </w:t>
      </w:r>
      <w:r>
        <w:t xml:space="preserve">   Ladder    </w:t>
      </w:r>
      <w:r>
        <w:t xml:space="preserve">   Axe    </w:t>
      </w:r>
      <w:r>
        <w:t xml:space="preserve">   Radio    </w:t>
      </w:r>
      <w:r>
        <w:t xml:space="preserve">   Police Car    </w:t>
      </w:r>
      <w:r>
        <w:t xml:space="preserve">   Fire Engine    </w:t>
      </w:r>
      <w:r>
        <w:t xml:space="preserve">   hose    </w:t>
      </w:r>
      <w:r>
        <w:t xml:space="preserve">   Smoke    </w:t>
      </w:r>
      <w:r>
        <w:t xml:space="preserve">   Help    </w:t>
      </w:r>
      <w:r>
        <w:t xml:space="preserve">   Ambulance    </w:t>
      </w:r>
      <w:r>
        <w:t xml:space="preserve">   Police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Services Word Search </dc:title>
  <dcterms:created xsi:type="dcterms:W3CDTF">2021-10-11T06:11:10Z</dcterms:created>
  <dcterms:modified xsi:type="dcterms:W3CDTF">2021-10-11T06:11:10Z</dcterms:modified>
</cp:coreProperties>
</file>