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Emergency Supplies</w:t>
      </w:r>
    </w:p>
    <w:p>
      <w:pPr>
        <w:pStyle w:val="Questions"/>
      </w:pPr>
      <w:r>
        <w:t xml:space="preserve">1. ISRFT DIA TIK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TRWEA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OFOD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BRTETAY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IHFAHLTLSG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ATREX SRTEAITEB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ISTEHWL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UDTS MSAK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IDRAO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ELBNTKA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NGLPEESI BGA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SEVLOG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TOTIEL APRPE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HBBRISU ASBG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YABB OODF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Supplies</dc:title>
  <dcterms:created xsi:type="dcterms:W3CDTF">2021-10-11T06:11:59Z</dcterms:created>
  <dcterms:modified xsi:type="dcterms:W3CDTF">2021-10-11T06:11:59Z</dcterms:modified>
</cp:coreProperties>
</file>