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doctor    </w:t>
      </w:r>
      <w:r>
        <w:t xml:space="preserve">   hospital    </w:t>
      </w:r>
      <w:r>
        <w:t xml:space="preserve">   ambulance    </w:t>
      </w:r>
      <w:r>
        <w:t xml:space="preserve">   police    </w:t>
      </w:r>
      <w:r>
        <w:t xml:space="preserve">   emergency    </w:t>
      </w:r>
      <w:r>
        <w:t xml:space="preserve">   patient    </w:t>
      </w:r>
      <w:r>
        <w:t xml:space="preserve">   bandage    </w:t>
      </w:r>
      <w:r>
        <w:t xml:space="preserve">   first aid kit    </w:t>
      </w:r>
      <w:r>
        <w:t xml:space="preserve">   sling    </w:t>
      </w:r>
      <w:r>
        <w:t xml:space="preserve">   plaster    </w:t>
      </w:r>
      <w:r>
        <w:t xml:space="preserve">   cut    </w:t>
      </w:r>
      <w:r>
        <w:t xml:space="preserve">   bruise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Word Search</dc:title>
  <dcterms:created xsi:type="dcterms:W3CDTF">2021-10-11T06:11:18Z</dcterms:created>
  <dcterms:modified xsi:type="dcterms:W3CDTF">2021-10-11T06:11:18Z</dcterms:modified>
</cp:coreProperties>
</file>