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Emergency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F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device for recording visual images in the form of photographs, film, or video signals.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2.a large room or chamber used for storage, especially an underground one.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1.the state of being free from danger or threat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seized or held for secuirty for the fulliment of a condition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action of robbing a person or place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apparatus used to control heart fibrillation by application of an electric current to the chest wall or heart.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1.the action of evacuating a person or a place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mobile, destructive vortex of violently rotating winds having the appearance of a funnel-shaped cloud and advancing beneath a large storm system.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1.an overflowing of a large amount of water beyond its normal confines, especially over what is normally dry land: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device making a loud noise that gives warning of a fire.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1.a statement of an intention to inflict pain, injury, damage, or other hostile action on someone in retribution for something done or not done: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serious, unexpected, and often dangerous situation requiring immediate action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crossword puzzle</dc:title>
  <dcterms:created xsi:type="dcterms:W3CDTF">2021-10-11T06:10:59Z</dcterms:created>
  <dcterms:modified xsi:type="dcterms:W3CDTF">2021-10-11T06:10:59Z</dcterms:modified>
</cp:coreProperties>
</file>