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Emerging Technology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Run Apps and play back digital media. Most of them have touchscreens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 carry out household chores or home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Devices that are currently in development and are just starting to make an impact on business and general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 the roads safer by mapping out the roads and dangers around using sensors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Lets your car know where youare going and how to get there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Controlled by voice, they can do many things ou ask them to such as providing information such as weather and sports scores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computer technology to create a simulated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Machines capable of carrying out a complex series of actions automatically.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measurement and statistical analysis of people's physical and behavioural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Optical head mounted display the displays information in a hands free smartphone format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Technology</dc:title>
  <dcterms:created xsi:type="dcterms:W3CDTF">2021-10-11T06:11:10Z</dcterms:created>
  <dcterms:modified xsi:type="dcterms:W3CDTF">2021-10-11T06:11:10Z</dcterms:modified>
</cp:coreProperties>
</file>