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Eme's German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Africa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Eme's German Crossword</dc:title>
  <dcterms:created xsi:type="dcterms:W3CDTF">2021-10-11T06:11:43Z</dcterms:created>
  <dcterms:modified xsi:type="dcterms:W3CDTF">2021-10-11T06:11:43Z</dcterms:modified>
</cp:coreProperties>
</file>