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Earn    </w:t>
      </w:r>
      <w:r>
        <w:t xml:space="preserve">   Jar    </w:t>
      </w:r>
      <w:r>
        <w:t xml:space="preserve">   Thorn    </w:t>
      </w:r>
      <w:r>
        <w:t xml:space="preserve">   Pearl    </w:t>
      </w:r>
      <w:r>
        <w:t xml:space="preserve">   Warm    </w:t>
      </w:r>
      <w:r>
        <w:t xml:space="preserve">   Search    </w:t>
      </w:r>
      <w:r>
        <w:t xml:space="preserve">   Warn    </w:t>
      </w:r>
      <w:r>
        <w:t xml:space="preserve">   Horse    </w:t>
      </w:r>
      <w:r>
        <w:t xml:space="preserve">   Chore    </w:t>
      </w:r>
      <w:r>
        <w:t xml:space="preserve">   Lurk    </w:t>
      </w:r>
      <w:r>
        <w:t xml:space="preserve">   Snore    </w:t>
      </w:r>
      <w:r>
        <w:t xml:space="preserve">   March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</dc:title>
  <dcterms:created xsi:type="dcterms:W3CDTF">2021-10-11T06:10:48Z</dcterms:created>
  <dcterms:modified xsi:type="dcterms:W3CDTF">2021-10-11T06:10:48Z</dcterms:modified>
</cp:coreProperties>
</file>