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 Dickinson</w:t>
      </w:r>
    </w:p>
    <w:p>
      <w:pPr>
        <w:pStyle w:val="Questions"/>
      </w:pPr>
      <w:r>
        <w:t xml:space="preserve">1. TEPO </w:t>
      </w:r>
      <w:r>
        <w:rPr>
          <w:u w:val="single"/>
        </w:rPr>
        <w:t xml:space="preserve">__Poet________________________________________</w:t>
      </w:r>
    </w:p>
    <w:p>
      <w:pPr>
        <w:pStyle w:val="Questions"/>
      </w:pPr>
      <w:r>
        <w:t xml:space="preserve">2. AMSETHR </w:t>
      </w:r>
      <w:r>
        <w:rPr>
          <w:u w:val="single"/>
        </w:rPr>
        <w:t xml:space="preserve">__Amherst__________________________________</w:t>
      </w:r>
    </w:p>
    <w:p>
      <w:pPr>
        <w:pStyle w:val="Questions"/>
      </w:pPr>
      <w:r>
        <w:t xml:space="preserve">3. BOKO OF OAIENVRTLE </w:t>
      </w:r>
      <w:r>
        <w:rPr>
          <w:u w:val="single"/>
        </w:rPr>
        <w:t xml:space="preserve">__book of revelation____________</w:t>
      </w:r>
    </w:p>
    <w:p>
      <w:pPr>
        <w:pStyle w:val="Questions"/>
      </w:pPr>
      <w:r>
        <w:t xml:space="preserve">4. TAWL ITNWHAM </w:t>
      </w:r>
      <w:r>
        <w:rPr>
          <w:u w:val="single"/>
        </w:rPr>
        <w:t xml:space="preserve">__Walt Whitman________________________</w:t>
      </w:r>
    </w:p>
    <w:p>
      <w:pPr>
        <w:pStyle w:val="Questions"/>
      </w:pPr>
      <w:r>
        <w:t xml:space="preserve">5. CMANTROI EPIROD </w:t>
      </w:r>
      <w:r>
        <w:rPr>
          <w:u w:val="single"/>
        </w:rPr>
        <w:t xml:space="preserve">__Romantic Period__________________</w:t>
      </w:r>
    </w:p>
    <w:p>
      <w:pPr>
        <w:pStyle w:val="Questions"/>
      </w:pPr>
      <w:r>
        <w:t xml:space="preserve">6. RHTEFAE </w:t>
      </w:r>
      <w:r>
        <w:rPr>
          <w:u w:val="single"/>
        </w:rPr>
        <w:t xml:space="preserve">__Feather__________________________________</w:t>
      </w:r>
    </w:p>
    <w:p>
      <w:pPr>
        <w:pStyle w:val="Questions"/>
      </w:pPr>
      <w:r>
        <w:t xml:space="preserve">7. RAAICNEM ITEAULRTRE </w:t>
      </w:r>
      <w:r>
        <w:rPr>
          <w:u w:val="single"/>
        </w:rPr>
        <w:t xml:space="preserve">__American Literature__________</w:t>
      </w:r>
    </w:p>
    <w:p>
      <w:pPr>
        <w:pStyle w:val="Questions"/>
      </w:pPr>
      <w:r>
        <w:t xml:space="preserve">8. UEARTN </w:t>
      </w:r>
      <w:r>
        <w:rPr>
          <w:u w:val="single"/>
        </w:rPr>
        <w:t xml:space="preserve">__Nature____________________________________</w:t>
      </w:r>
    </w:p>
    <w:p>
      <w:pPr>
        <w:pStyle w:val="Questions"/>
      </w:pPr>
      <w:r>
        <w:t xml:space="preserve">9. TOW SLGINBIS </w:t>
      </w:r>
      <w:r>
        <w:rPr>
          <w:u w:val="single"/>
        </w:rPr>
        <w:t xml:space="preserve">__two Siblings________________________</w:t>
      </w:r>
    </w:p>
    <w:p>
      <w:pPr>
        <w:pStyle w:val="Questions"/>
      </w:pPr>
      <w:r>
        <w:t xml:space="preserve">10. EEFR ESRVE </w:t>
      </w:r>
      <w:r>
        <w:rPr>
          <w:u w:val="single"/>
        </w:rPr>
        <w:t xml:space="preserve">__Free Verse____________________________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Dickinson</dc:title>
  <dcterms:created xsi:type="dcterms:W3CDTF">2021-10-11T06:11:32Z</dcterms:created>
  <dcterms:modified xsi:type="dcterms:W3CDTF">2021-10-11T06:11:32Z</dcterms:modified>
</cp:coreProperties>
</file>