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 Get 30 Make 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agreeable    </w:t>
      </w:r>
      <w:r>
        <w:t xml:space="preserve">   banquet    </w:t>
      </w:r>
      <w:r>
        <w:t xml:space="preserve">   curiosity    </w:t>
      </w:r>
      <w:r>
        <w:t xml:space="preserve">   disagree    </w:t>
      </w:r>
      <w:r>
        <w:t xml:space="preserve">   disappear    </w:t>
      </w:r>
      <w:r>
        <w:t xml:space="preserve">   dislike    </w:t>
      </w:r>
      <w:r>
        <w:t xml:space="preserve">   gaze    </w:t>
      </w:r>
      <w:r>
        <w:t xml:space="preserve">   guests    </w:t>
      </w:r>
      <w:r>
        <w:t xml:space="preserve">   planet    </w:t>
      </w:r>
      <w:r>
        <w:t xml:space="preserve">   precook    </w:t>
      </w:r>
      <w:r>
        <w:t xml:space="preserve">   preheat    </w:t>
      </w:r>
      <w:r>
        <w:t xml:space="preserve">   prepay    </w:t>
      </w:r>
      <w:r>
        <w:t xml:space="preserve">   preschool    </w:t>
      </w:r>
      <w:r>
        <w:t xml:space="preserve">   recover    </w:t>
      </w:r>
      <w:r>
        <w:t xml:space="preserve">   repay    </w:t>
      </w:r>
      <w:r>
        <w:t xml:space="preserve">   reprint    </w:t>
      </w:r>
      <w:r>
        <w:t xml:space="preserve">   resell    </w:t>
      </w:r>
      <w:r>
        <w:t xml:space="preserve">   return    </w:t>
      </w:r>
      <w:r>
        <w:t xml:space="preserve">   spider    </w:t>
      </w:r>
      <w:r>
        <w:t xml:space="preserve">   tiger    </w:t>
      </w:r>
      <w:r>
        <w:t xml:space="preserve">   unafraid    </w:t>
      </w:r>
      <w:r>
        <w:t xml:space="preserve">   unbeaten    </w:t>
      </w:r>
      <w:r>
        <w:t xml:space="preserve">   unlucky    </w:t>
      </w:r>
      <w:r>
        <w:t xml:space="preserve">   untied    </w:t>
      </w:r>
      <w:r>
        <w:t xml:space="preserve">   untrusting    </w:t>
      </w:r>
      <w:r>
        <w:t xml:space="preserve">   unwrap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Get 30 Make a Word Search</dc:title>
  <dcterms:created xsi:type="dcterms:W3CDTF">2021-10-11T06:10:46Z</dcterms:created>
  <dcterms:modified xsi:type="dcterms:W3CDTF">2021-10-11T06:10:46Z</dcterms:modified>
</cp:coreProperties>
</file>