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Emily Liu's "ify," "en," and "ize"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another word to mean represent.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sort objects into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write a sort description about something you read.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word means to admire someone or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say sorry.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opposite of making something curly.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study something very carefully.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make longer.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word means to write a letter in upper case.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make something a little bit wet.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remember something seen or read.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word means to make something cleaner.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picture something in your head.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 are wrong or incorrect about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make something easier.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make something more pretty.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word that means to teach a person or group of people to behave in a certain 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synonyms for this word are banned and closed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not be truthful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make sweeter.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scare.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change something so that it has more different kids of people or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synonyms for word are excite, electrify,and motivate.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a choir sings together at the same time and sound like one.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Liu's "ify," "en," and "ize" Crossword </dc:title>
  <dcterms:created xsi:type="dcterms:W3CDTF">2021-10-11T06:11:04Z</dcterms:created>
  <dcterms:modified xsi:type="dcterms:W3CDTF">2021-10-11T06:11:04Z</dcterms:modified>
</cp:coreProperties>
</file>