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Emily Morandin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L</w:t>
            </w:r>
          </w:p>
        </w:tc>
        <w:tc>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R</w:t>
            </w:r>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S</w:t>
            </w:r>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B</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Z</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P</w:t>
            </w: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M</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P</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15</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16</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17</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È</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18</w:t>
            </w:r>
          </w:p>
          <w:p>
            <w:pPr>
              <w:pStyle w:val="CrossgridAnswerTiny"/>
            </w:pPr>
            <w:r>
              <w:t xml:space="preserve">V</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19</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20</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21</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22</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Pure al campo scout dovevi  fare la porcella così anche Minzo si è invaghito della tua passerella Non essendo accaduto nulla di scandaloso appena tornati lui ci ha riprovato speranzoso Con una lettera amorosa a casa tua si è presentato all’ ingresso ma poveretto anche lì non c’è stato alcun amplesso frigida lo hai spedito a casa con un premio di consolazione lì sulla porta ha ricevuto solo un misero </w:t>
            </w:r>
          </w:p>
          <w:p>
            <w:pPr>
              <w:keepLines/>
              <w:pStyle w:val="CluesTiny"/>
            </w:pPr>
            <w:r>
              <w:rPr>
                <w:b w:val="true"/>
                <w:bCs w:val="true"/>
              </w:rPr>
              <w:t xml:space="preserve">8. </w:t>
            </w:r>
            <w:r>
              <w:t xml:space="preserve">Arrivata al Gali facevi tanto la santarella ma qualcuno già bramava la tua passerella Dei manzi di classe tua nessuno ti attizzava ma qualche membro dell’Est Europa ti arrapava Se le panchine di Selva avessero gli occhi avrebbero visto che quell’alba con te voleva fare i botti Dopo tante conquiste tu per prima hai scalfito il suo ego brucerà ancora quel due di picche al povero Diego Così scazzato da quel coito mal riuscito ha deciso allora di darti il ben servito Ma a qualcuna quel pacco urtava parecchio tanto da scrivergli al posto tuo: “Non sai che ti perdi " (Spiega e insulta Giorgia)</w:t>
            </w:r>
          </w:p>
          <w:p>
            <w:pPr>
              <w:keepLines/>
              <w:pStyle w:val="CluesTiny"/>
            </w:pPr>
            <w:r>
              <w:rPr>
                <w:b w:val="true"/>
                <w:bCs w:val="true"/>
              </w:rPr>
              <w:t xml:space="preserve">9. </w:t>
            </w:r>
            <w:r>
              <w:t xml:space="preserve"> Partite da Siviglia tutte esaltate ma a  Malaga nel Bronx siamo incappate L’igiene di quel ostello era da aviaria ma il tuo vero terrore era quella strana segretaria Si mostrava sempre con i capelli grigi lunghi e i piedi scalzi che se la incrociavi di notte in corridoio facevi i balzi Salendo le scale per nulla al mondo saresti inciampata al pensiero di trovarti dietro quell’ orrida...</w:t>
            </w:r>
          </w:p>
          <w:p>
            <w:pPr>
              <w:keepLines/>
              <w:pStyle w:val="CluesTiny"/>
            </w:pPr>
            <w:r>
              <w:rPr>
                <w:b w:val="true"/>
                <w:bCs w:val="true"/>
              </w:rPr>
              <w:t xml:space="preserve">10. </w:t>
            </w:r>
            <w:r>
              <w:t xml:space="preserve"> La 500 di Ricky per un anno hai sfruttato Ogni mattina il ritardo era assicurato Al secondo invece hai deciso di risolvere il problema ‘da Schio arrivero a Santorso con facilità estrema!’ E sotto sotto ci siamo chiesti Perché scroccassi in tutti i contesti ‘Ma la Emi ce l’ha la patente? O è solo un po’ deficiente?’ Al terzo anno il disagio hai dovuto affrontare Per il tirocinio nessuno ti poteva portare! Solo dopo ci hai spiegato, da onesta padovana Quanto ti vergognassi della tua…</w:t>
            </w:r>
          </w:p>
          <w:p>
            <w:pPr>
              <w:keepLines/>
              <w:pStyle w:val="CluesTiny"/>
            </w:pPr>
            <w:r>
              <w:rPr>
                <w:b w:val="true"/>
                <w:bCs w:val="true"/>
              </w:rPr>
              <w:t xml:space="preserve">15. </w:t>
            </w:r>
            <w:r>
              <w:t xml:space="preserve">Già alle medie eri una rubacuori chissà quanti celati amori Chiunque cadeva ai tuoi piedi ad ogni tua posa sarà stato forse per i tuoi occhiali...</w:t>
            </w:r>
          </w:p>
          <w:p>
            <w:pPr>
              <w:keepLines/>
              <w:pStyle w:val="CluesTiny"/>
            </w:pPr>
            <w:r>
              <w:rPr>
                <w:b w:val="true"/>
                <w:bCs w:val="true"/>
              </w:rPr>
              <w:t xml:space="preserve">16. </w:t>
            </w:r>
            <w:r>
              <w:t xml:space="preserve">Alti, bassi, magri e grassi Ancora non sppiamo di chi tu parlassi Nessuno era escluso per la nostra amicona Purchè fosse una bella persona. Con gli uomini però hai potuto scoprire Che c’erano molti modi per potersi divertire ‘ah ma quindi lì sotto ce l’hanno davvero!’ Hai detto risolvendo un tuo grande mistero Ebbene sì, lì sotto non era tutto un imballo Ma c’era anche un bel fallo E nonostante il fatto ti avesse un po’ scosso Ci hai chiesto: ma il pene è un muscolo o un….</w:t>
            </w:r>
          </w:p>
          <w:p>
            <w:pPr>
              <w:keepLines/>
              <w:pStyle w:val="CluesTiny"/>
            </w:pPr>
            <w:r>
              <w:rPr>
                <w:b w:val="true"/>
                <w:bCs w:val="true"/>
              </w:rPr>
              <w:t xml:space="preserve">17. </w:t>
            </w:r>
            <w:r>
              <w:t xml:space="preserve">Sebbene fosse tra gli insegnanti più pazienti la tua condotta ha fatto saltare anche ad Aliba i suoi buoni intenti Quell’anno tutte le giustifiche avevi esaurito che minchia di scusa era “Eh, la sveglia non ho sentito”? Per farla franca non hai dovuto fargli un pompino bastava sfoderare il tuo sguardo da ...</w:t>
            </w:r>
          </w:p>
          <w:p>
            <w:pPr>
              <w:keepLines/>
              <w:pStyle w:val="CluesTiny"/>
            </w:pPr>
            <w:r>
              <w:rPr>
                <w:b w:val="true"/>
                <w:bCs w:val="true"/>
              </w:rPr>
              <w:t xml:space="preserve">19. </w:t>
            </w:r>
            <w:r>
              <w:t xml:space="preserve"> Il tuo esordio da guidatrice è stato un po’ tardivo preferivi usare la macchina a scopo ricreativo Appena il tuo boy ha preso la patente avete verificato che il retro auto fosse abbastanza capiente Ma dopo quel doloroso check, scesa l’adrenalina temevi che il dito fosse finito nell’uretra anzichè nella </w:t>
            </w:r>
          </w:p>
          <w:p>
            <w:pPr>
              <w:keepLines/>
              <w:pStyle w:val="CluesTiny"/>
            </w:pPr>
            <w:r>
              <w:rPr>
                <w:b w:val="true"/>
                <w:bCs w:val="true"/>
              </w:rPr>
              <w:t xml:space="preserve">20. </w:t>
            </w:r>
            <w:r>
              <w:t xml:space="preserve">La tua carriera scout è sempre stata segnata da tanti amori E breccia hai fatto in tanti cuori Rochi, Michael e vito sono state le tue principali prede Ma uno nella lista li precede Alto moro e bellaccione con quelle labbra era un vero cavallone ogni volta che lo vedevi lo avresti voluto baciare quando con un bel HIHIHIIII ti faceva tutta arrossare Veri molesti eravate con i vostri sguardi Tu e il tuo amato ...</w:t>
            </w:r>
          </w:p>
          <w:p>
            <w:pPr>
              <w:keepLines/>
              <w:pStyle w:val="CluesTiny"/>
            </w:pPr>
            <w:r>
              <w:rPr>
                <w:b w:val="true"/>
                <w:bCs w:val="true"/>
              </w:rPr>
              <w:t xml:space="preserve">21. </w:t>
            </w:r>
            <w:r>
              <w:t xml:space="preserve">Che sia autunno, estate, inverno, che tu sia a Pescara, Bolzano, Salerno trovare il giusto outfit sembra un problemone ma c’è una cosa che sempre metti su quel panzone Neanche mangiassi prugne come un cinghialotto hai sempre paura che ti venga lo scagotto Chissà che tu te lo prenda pure stasera vuoi capire che non serve a un cazzo la...</w:t>
            </w:r>
          </w:p>
          <w:p>
            <w:pPr>
              <w:keepLines/>
              <w:pStyle w:val="CluesTiny"/>
            </w:pPr>
            <w:r>
              <w:rPr>
                <w:b w:val="true"/>
                <w:bCs w:val="true"/>
              </w:rPr>
              <w:t xml:space="preserve">22. </w:t>
            </w:r>
            <w:r>
              <w:t xml:space="preserve">Giunto il buio avevi la solita fobia che qualcuno entrasse in casa per portarti via Due amici a dormir da te sono arrivati lesti ma uno di loro ha scatenato in te istinti molesti Sugli stessi divani avete dormito per farvi compagnia ma dopo poco la Ila avrebbe voluto filarsela via Col tigrotto peluche dormiva mentre tu facevi la porsea non smettevi neanche un attimo di limonarti quel volpone di ANDREA4. Doveva esser la solita vacanza tra parenti ma San Vito ha accesso in te e Camy spiriti calienti Giusto il tempo di conoscere due siciliani che ve li eravate già spartiti era ora di darsi a limoni e altri atti proibiti Peccato che alla Camo fosse capitato il Beppe stallone mentre a te sfigata è toccato l’omonimo, ma...</w:t>
            </w:r>
          </w:p>
        </w:tc>
        <w:tc>
          <w:p>
            <w:pPr>
              <w:pStyle w:val="CluesTiny"/>
            </w:pPr>
            <w:r>
              <w:rPr>
                <w:b w:val="true"/>
                <w:bCs w:val="true"/>
              </w:rPr>
              <w:t xml:space="preserve">Down</w:t>
            </w:r>
          </w:p>
          <w:p>
            <w:pPr>
              <w:keepLines/>
              <w:pStyle w:val="CluesTiny"/>
            </w:pPr>
            <w:r>
              <w:rPr>
                <w:b w:val="true"/>
                <w:bCs w:val="true"/>
              </w:rPr>
              <w:t xml:space="preserve">1. </w:t>
            </w:r>
            <w:r>
              <w:t xml:space="preserve">Pure al campo scout dovevi  fare la porcella così anche Minzo si è invaghito della tua passerella Non essendo accaduto nulla di scandaloso appena tornati lui ci ha riprovato speranzoso Con una lettera amorosa a casa tua si è presentato all’ ingresso ma poveretto anche lì non c’è stato alcun amplesso frigida lo hai spedito a casa con un premio di consolazione lì sulla porta ha ricevuto solo un misero </w:t>
            </w:r>
          </w:p>
          <w:p>
            <w:pPr>
              <w:keepLines/>
              <w:pStyle w:val="CluesTiny"/>
            </w:pPr>
            <w:r>
              <w:rPr>
                <w:b w:val="true"/>
                <w:bCs w:val="true"/>
              </w:rPr>
              <w:t xml:space="preserve">2. </w:t>
            </w:r>
            <w:r>
              <w:t xml:space="preserve">Quell’anno Gab aveva fatto abbinamenti scadenti tu Cami Ste vicini non eravate un cazzo attenti Prestandoti il suo pupazzetto a ventosa Ste ha reso quella lezione meno pallosa A furia di giocarci con la tua compagna lo hai fatto finire davanti alla lavagna Al richiamo di Gab volevi scavarti una fossa per l’ennesima volta sei diventata tutta...</w:t>
            </w:r>
          </w:p>
          <w:p>
            <w:pPr>
              <w:keepLines/>
              <w:pStyle w:val="CluesTiny"/>
            </w:pPr>
            <w:r>
              <w:rPr>
                <w:b w:val="true"/>
                <w:bCs w:val="true"/>
              </w:rPr>
              <w:t xml:space="preserve">4. </w:t>
            </w:r>
            <w:r>
              <w:t xml:space="preserve">Al terzo anno con il tirocinio eravamo occupati E della tesi eravamo sempre spaventati ‘non pensiamoci adesso che è presto!’ Cambiamo discorso con qualche pretesto... Ma poi un relatore abbiamo dovuto contattare Perché c’era un titolo da presentare! Tu, che su queste cose sei la più astuta Hai scelto la professoressa più cocciuta E un gran lavoraccio ti ha fatto fare per una tesi che volevi solo completare. La discussione ormai è memoria lontana Allora BEVI e manda a cagare la…</w:t>
            </w:r>
          </w:p>
          <w:p>
            <w:pPr>
              <w:keepLines/>
              <w:pStyle w:val="CluesTiny"/>
            </w:pPr>
            <w:r>
              <w:rPr>
                <w:b w:val="true"/>
                <w:bCs w:val="true"/>
              </w:rPr>
              <w:t xml:space="preserve">5. </w:t>
            </w:r>
            <w:r>
              <w:t xml:space="preserve">Se per lo studio non mostravi molta dedizione lo scoutismo invece è sempre stato la tua passione I suoi principi hai rispettato con diligenza ma davanti alla tega non hai saputo opporre resistenza Farti un solo scout non ti faceva abbastanza trasgressiva per cui anche con un altro hai fatto la pornodiva Per troppo tempo è rimasta fedele la tua marmotta che ora hai ripreso a fare la mignotta (BEVI, TROIA) Come quella volta ai tuoi 18 che avevi scordato le forchette perchè eri troppo impegnata a far ballare per Gregorio le tue tette Tutti la ritenevano una mancanza piuttosto sciocca ma per te come al solito è stato semplice usare la...</w:t>
            </w:r>
          </w:p>
          <w:p>
            <w:pPr>
              <w:keepLines/>
              <w:pStyle w:val="CluesTiny"/>
            </w:pPr>
            <w:r>
              <w:rPr>
                <w:b w:val="true"/>
                <w:bCs w:val="true"/>
              </w:rPr>
              <w:t xml:space="preserve">6. </w:t>
            </w:r>
            <w:r>
              <w:t xml:space="preserve">Durante l’estate dei tuoi 18 anni, ti sei lasciata completamente andare Ad orari inopportuni il  limone con il bel Tonne non poteva mancare Una sera colta da un’eccitazione molesta Lo hai accolto  nella tua taverna senza alcuna protesta Perche volevi fare tutto tuo quel bel guappo Usando l’inimitabile  mossa dell’ </w:t>
            </w:r>
          </w:p>
          <w:p>
            <w:pPr>
              <w:keepLines/>
              <w:pStyle w:val="CluesTiny"/>
            </w:pPr>
            <w:r>
              <w:rPr>
                <w:b w:val="true"/>
                <w:bCs w:val="true"/>
              </w:rPr>
              <w:t xml:space="preserve">7. </w:t>
            </w:r>
            <w:r>
              <w:t xml:space="preserve">A Schio dal secondo anno hai voluto trasferirti E con gli orari dei tuoi coinquilini facevi fatica a capirti Eri sempre in ritardo per andare a lezione Tanto che dalla fretta mangiavi un biscotto per colazione Il tuo outfit non era molto vario: occhiali monostanghetta, un accessorio straordinario Pantofole consumate con lo strappo alla caviglia Che ti ricordava un amico di famiglia ma il tuo comfort era dato da un altro capo di giorno e di notte, ma l’hai mai lavato??</w:t>
            </w:r>
          </w:p>
          <w:p>
            <w:pPr>
              <w:keepLines/>
              <w:pStyle w:val="CluesTiny"/>
            </w:pPr>
            <w:r>
              <w:rPr>
                <w:b w:val="true"/>
                <w:bCs w:val="true"/>
              </w:rPr>
              <w:t xml:space="preserve">11. </w:t>
            </w:r>
            <w:r>
              <w:t xml:space="preserve">Già alle medie emergeva il tuo spirito delinquente così gli scout ti hanno assegnata alla squadriglia più fetente Invidiose e ostili contro le avversarie volpi contro di loro avete sfoderato dei riprovevoli colpi Ma nulla potevate voi, squadra menzognera vi hanno ugualmente asfaltato, team </w:t>
            </w:r>
          </w:p>
          <w:p>
            <w:pPr>
              <w:keepLines/>
              <w:pStyle w:val="CluesTiny"/>
            </w:pPr>
            <w:r>
              <w:rPr>
                <w:b w:val="true"/>
                <w:bCs w:val="true"/>
              </w:rPr>
              <w:t xml:space="preserve">12. </w:t>
            </w:r>
            <w:r>
              <w:t xml:space="preserve">Della famiglia sei stata sempre la più piccina ma da un anno non sei più la coccolata principessina La cosa in realtà non ti ha molto infastidito perchè quegli occhioni anche il tuo cuore hanno rapito Ora a chiunque sai solo dire: “Ma quanto bello è??” sei la più innamorata del piccolo...</w:t>
            </w:r>
          </w:p>
          <w:p>
            <w:pPr>
              <w:keepLines/>
              <w:pStyle w:val="CluesTiny"/>
            </w:pPr>
            <w:r>
              <w:rPr>
                <w:b w:val="true"/>
                <w:bCs w:val="true"/>
              </w:rPr>
              <w:t xml:space="preserve">13. </w:t>
            </w:r>
            <w:r>
              <w:t xml:space="preserve">Tutti i prof scambiavano il tuo sonno per diligenza ma in quinta ne è arrivato uno che ha svelato la tua essenza Ogni ora non riusciva a terminare la lezione se non diceva almeno una volta: “Eh no dai Miriam, fai attenzione!” A suon di richiami ti aveva rotto la mignotta chi potrà rimproverare ora il buon?</w:t>
            </w:r>
          </w:p>
          <w:p>
            <w:pPr>
              <w:keepLines/>
              <w:pStyle w:val="CluesTiny"/>
            </w:pPr>
            <w:r>
              <w:rPr>
                <w:b w:val="true"/>
                <w:bCs w:val="true"/>
              </w:rPr>
              <w:t xml:space="preserve">14. </w:t>
            </w:r>
            <w:r>
              <w:t xml:space="preserve">In quarta hai salutato il Galileo per andare negli USA  a far feston bueo Pensavi di oziare, povera sfigata ma con Mom Vera ti sei presa una big inculata Alle 22 a letto e in piedi alle 7 di mattina prima di colazione era d’obbligo con Randy la corsa mattutina La domenica mattina Max sul divano al riparo dal gelo mentre tu sempre fuori casa a recitare il Vangelo Nonostante tutto alla fine ti eri affezionata ma non ti dispiaceva certo tornare a una vita più</w:t>
            </w:r>
          </w:p>
          <w:p>
            <w:pPr>
              <w:keepLines/>
              <w:pStyle w:val="CluesTiny"/>
            </w:pPr>
            <w:r>
              <w:rPr>
                <w:b w:val="true"/>
                <w:bCs w:val="true"/>
              </w:rPr>
              <w:t xml:space="preserve">18. </w:t>
            </w:r>
            <w:r>
              <w:t xml:space="preserve">Per i calzini uguali e il numero di fratelli avete fatto amicizia E da quel momento con monica hai sempre fatto coppia fissa Ogni avventura avete affrontato insieme Tanto da pensare: anche in hike saremo supreme! Ma giunte nel rifugio dove volevate dormire Da tre omoni lì presenti vi siete fatte intimorire Scappare è stato il vostro unico pensiero Nonostante il buio calasse nel fitto sentiero Un vecchietto in camion vi ha accompagnate E voi leste leste nel prato vi siete accasciate con il terrore che vi avrebbe punito Il vostro capo supremo acchiappatore..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Morandin</dc:title>
  <dcterms:created xsi:type="dcterms:W3CDTF">2021-10-11T06:11:49Z</dcterms:created>
  <dcterms:modified xsi:type="dcterms:W3CDTF">2021-10-11T06:11:49Z</dcterms:modified>
</cp:coreProperties>
</file>