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 Windsnap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Sunday    </w:t>
      </w:r>
      <w:r>
        <w:t xml:space="preserve">   Brightport    </w:t>
      </w:r>
      <w:r>
        <w:t xml:space="preserve">   Lighthouse    </w:t>
      </w:r>
      <w:r>
        <w:t xml:space="preserve">   The King    </w:t>
      </w:r>
      <w:r>
        <w:t xml:space="preserve">   Fishgirl    </w:t>
      </w:r>
      <w:r>
        <w:t xml:space="preserve">   Wednesday    </w:t>
      </w:r>
      <w:r>
        <w:t xml:space="preserve">   Swishy    </w:t>
      </w:r>
      <w:r>
        <w:t xml:space="preserve">   Neptune    </w:t>
      </w:r>
      <w:r>
        <w:t xml:space="preserve">   Beeston    </w:t>
      </w:r>
      <w:r>
        <w:t xml:space="preserve">   Mandy    </w:t>
      </w:r>
      <w:r>
        <w:t xml:space="preserve">   Julie    </w:t>
      </w:r>
      <w:r>
        <w:t xml:space="preserve">   Millie    </w:t>
      </w:r>
      <w:r>
        <w:t xml:space="preserve">   Mary P.    </w:t>
      </w:r>
      <w:r>
        <w:t xml:space="preserve">   Shona    </w:t>
      </w:r>
      <w:r>
        <w:t xml:space="preserve">   Emily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Windsnap</dc:title>
  <dcterms:created xsi:type="dcterms:W3CDTF">2021-10-11T06:11:52Z</dcterms:created>
  <dcterms:modified xsi:type="dcterms:W3CDTF">2021-10-11T06:11:52Z</dcterms:modified>
</cp:coreProperties>
</file>