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Emily Winsnap by Liz Kessler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Kessler    </w:t>
      </w:r>
      <w:r>
        <w:t xml:space="preserve">   Liz    </w:t>
      </w:r>
      <w:r>
        <w:t xml:space="preserve">   Windsnap    </w:t>
      </w:r>
      <w:r>
        <w:t xml:space="preserve">   mergirls    </w:t>
      </w:r>
      <w:r>
        <w:t xml:space="preserve">   Mermaid School    </w:t>
      </w:r>
      <w:r>
        <w:t xml:space="preserve">   houseboat    </w:t>
      </w:r>
      <w:r>
        <w:t xml:space="preserve">   swim    </w:t>
      </w:r>
      <w:r>
        <w:t xml:space="preserve">   Water    </w:t>
      </w:r>
      <w:r>
        <w:t xml:space="preserve">   Emily    </w:t>
      </w:r>
      <w:r>
        <w:t xml:space="preserve">   secret    </w:t>
      </w:r>
      <w:r>
        <w:t xml:space="preserve">   tail    </w:t>
      </w:r>
      <w:r>
        <w:t xml:space="preserve">   Mermaid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Emily Winsnap by Liz Kessler</dc:title>
  <dcterms:created xsi:type="dcterms:W3CDTF">2021-10-11T06:11:40Z</dcterms:created>
  <dcterms:modified xsi:type="dcterms:W3CDTF">2021-10-11T06:11:40Z</dcterms:modified>
</cp:coreProperties>
</file>