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Emilys Animal jam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cat    </w:t>
      </w:r>
      <w:r>
        <w:t xml:space="preserve">   dog    </w:t>
      </w:r>
      <w:r>
        <w:t xml:space="preserve">   pets    </w:t>
      </w:r>
      <w:r>
        <w:t xml:space="preserve">   arcade    </w:t>
      </w:r>
      <w:r>
        <w:t xml:space="preserve">   wolf    </w:t>
      </w:r>
      <w:r>
        <w:t xml:space="preserve">   grizzly    </w:t>
      </w:r>
      <w:r>
        <w:t xml:space="preserve">   Jiraffe    </w:t>
      </w:r>
      <w:r>
        <w:t xml:space="preserve">   alligator    </w:t>
      </w:r>
      <w:r>
        <w:t xml:space="preserve">   alphas     </w:t>
      </w:r>
      <w:r>
        <w:t xml:space="preserve">   Artic Wolf    </w:t>
      </w:r>
      <w:r>
        <w:t xml:space="preserve">   bunny    </w:t>
      </w:r>
      <w:r>
        <w:t xml:space="preserve">   den    </w:t>
      </w:r>
      <w:r>
        <w:t xml:space="preserve">   diamond shop    </w:t>
      </w:r>
      <w:r>
        <w:t xml:space="preserve">   eagles    </w:t>
      </w:r>
      <w:r>
        <w:t xml:space="preserve">   jamaa    </w:t>
      </w:r>
      <w:r>
        <w:t xml:space="preserve">   kangaroo    </w:t>
      </w:r>
      <w:r>
        <w:t xml:space="preserve">   koala    </w:t>
      </w:r>
      <w:r>
        <w:t xml:space="preserve">   pandas    </w:t>
      </w:r>
      <w:r>
        <w:t xml:space="preserve">   phantoms     </w:t>
      </w:r>
      <w:r>
        <w:t xml:space="preserve">   plushies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Emilys Animal jam</dc:title>
  <dcterms:created xsi:type="dcterms:W3CDTF">2021-10-11T06:11:00Z</dcterms:created>
  <dcterms:modified xsi:type="dcterms:W3CDTF">2021-10-11T06:11:00Z</dcterms:modified>
</cp:coreProperties>
</file>