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Emily's Baby Shower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room in the house for babies.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toy you can shake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young childs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a.....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tool for teething babys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Traditional girl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Traditional boy color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infant bodysuit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you can cuddle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basket like bed for an infant.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wet towels which are use to clean baby's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spill proor drinking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Baby's eating apparel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babys sleep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Emily's Baby Shower 2017</dc:title>
  <dcterms:created xsi:type="dcterms:W3CDTF">2021-10-11T06:11:14Z</dcterms:created>
  <dcterms:modified xsi:type="dcterms:W3CDTF">2021-10-11T06:11:14Z</dcterms:modified>
</cp:coreProperties>
</file>