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Emily's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We're here celebrating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of the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are we all 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Chris and Emily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Luckiest guy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they will say "I Do"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Emily is drying her 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Chris buy for Emily?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best part of a wedding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Attire for the big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Sweet and nutritious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Emily is the queen...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glue to their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bridal party walks down the...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Emily's Bridal Shower</dc:title>
  <dcterms:created xsi:type="dcterms:W3CDTF">2021-10-11T06:12:37Z</dcterms:created>
  <dcterms:modified xsi:type="dcterms:W3CDTF">2021-10-11T06:12:37Z</dcterms:modified>
</cp:coreProperties>
</file>