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Emma Heber-The Outsiders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Marcia    </w:t>
      </w:r>
      <w:r>
        <w:t xml:space="preserve">   Tim    </w:t>
      </w:r>
      <w:r>
        <w:t xml:space="preserve">   Curly    </w:t>
      </w:r>
      <w:r>
        <w:t xml:space="preserve">   Buck    </w:t>
      </w:r>
      <w:r>
        <w:t xml:space="preserve">   Jerry    </w:t>
      </w:r>
      <w:r>
        <w:t xml:space="preserve">   Randy    </w:t>
      </w:r>
      <w:r>
        <w:t xml:space="preserve">   Cherry    </w:t>
      </w:r>
      <w:r>
        <w:t xml:space="preserve">   Bob    </w:t>
      </w:r>
      <w:r>
        <w:t xml:space="preserve">   Sodapop    </w:t>
      </w:r>
      <w:r>
        <w:t xml:space="preserve">   Steve    </w:t>
      </w:r>
      <w:r>
        <w:t xml:space="preserve">   Two-Bit    </w:t>
      </w:r>
      <w:r>
        <w:t xml:space="preserve">   Darry    </w:t>
      </w:r>
      <w:r>
        <w:t xml:space="preserve">   Ponyboy    </w:t>
      </w:r>
      <w:r>
        <w:t xml:space="preserve">   Johnny    </w:t>
      </w:r>
      <w:r>
        <w:t xml:space="preserve">   Dally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 Heber-The Outsiders Characters</dc:title>
  <dcterms:created xsi:type="dcterms:W3CDTF">2021-10-11T06:12:40Z</dcterms:created>
  <dcterms:modified xsi:type="dcterms:W3CDTF">2021-10-11T06:12:40Z</dcterms:modified>
</cp:coreProperties>
</file>