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Emma Spelling 2017</w:t>
      </w:r>
    </w:p>
    <w:p>
      <w:pPr>
        <w:pStyle w:val="Questions"/>
      </w:pPr>
      <w:r>
        <w:t xml:space="preserve">1. ANECTIOACREL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MTNAUOLCAUIC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ATAVCNIOIT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ROINLAETTA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RHAAIONZOUTTI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LUITANACOLC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LNCLTAOINAEC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ADOEITDICN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OIATOGNZIARN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OOIDNTIEML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POTREIETIN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INMOASN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OSINNEP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NPOSISA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EONNITS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HMPOICNA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NSIOUOFNC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PIRSNEOSIM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PATIPLONOU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APNNMCOOI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 Spelling 2017</dc:title>
  <dcterms:created xsi:type="dcterms:W3CDTF">2021-10-11T06:11:44Z</dcterms:created>
  <dcterms:modified xsi:type="dcterms:W3CDTF">2021-10-11T06:11:44Z</dcterms:modified>
</cp:coreProperties>
</file>