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Emma Spelling </w:t>
      </w:r>
    </w:p>
    <w:p>
      <w:pPr>
        <w:pStyle w:val="Questions"/>
      </w:pPr>
      <w:r>
        <w:t xml:space="preserve">1. RACTOTR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ICDRSTAT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IROANTTC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ATCTORNC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ARTATCT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TBASUCRT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TPRUE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NAKUBTPR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RTEITURPN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PRATUB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TUURERP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IADUO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ULEDIAB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IECAUDNE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RMDIUAUOTI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DTNIIOAU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TDIEVCR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INDITCO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DTATIEC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TPDECIR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 Spelling </dc:title>
  <dcterms:created xsi:type="dcterms:W3CDTF">2021-10-11T06:11:57Z</dcterms:created>
  <dcterms:modified xsi:type="dcterms:W3CDTF">2021-10-11T06:11:57Z</dcterms:modified>
</cp:coreProperties>
</file>