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Emma Watson’s Find a 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Costume    </w:t>
      </w:r>
      <w:r>
        <w:t xml:space="preserve">   Acting    </w:t>
      </w:r>
      <w:r>
        <w:t xml:space="preserve">   Emma Watson    </w:t>
      </w:r>
      <w:r>
        <w:t xml:space="preserve">   Amazing    </w:t>
      </w:r>
      <w:r>
        <w:t xml:space="preserve">   Excited    </w:t>
      </w:r>
      <w:r>
        <w:t xml:space="preserve">   Happy    </w:t>
      </w:r>
      <w:r>
        <w:t xml:space="preserve">   Makeup    </w:t>
      </w:r>
      <w:r>
        <w:t xml:space="preserve">   Hollywood    </w:t>
      </w:r>
      <w:r>
        <w:t xml:space="preserve">   Stage    </w:t>
      </w:r>
      <w:r>
        <w:t xml:space="preserve">   Light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 Watson’s Find a Word!</dc:title>
  <dcterms:created xsi:type="dcterms:W3CDTF">2021-12-29T03:35:30Z</dcterms:created>
  <dcterms:modified xsi:type="dcterms:W3CDTF">2021-12-29T03:35:30Z</dcterms:modified>
</cp:coreProperties>
</file>