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Emma is Awesome you should never doubt that Spelling </w:t>
      </w:r>
    </w:p>
    <w:p>
      <w:pPr>
        <w:pStyle w:val="Questions"/>
      </w:pPr>
      <w:r>
        <w:t xml:space="preserve">1. CRATTOR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IDRSCTAT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TCRITANO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TCNAOCRT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TAACRTT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BTUTCSRA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PUTRE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KBNRTUAP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RNTURITPE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TBARPU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EURUPTR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AOIUD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UDEALBI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EDUCEINA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IOIMRUUDAT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IONIUDAT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VCDTEIR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NDITCOI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AEDCITT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CPRTDEI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is Awesome you should never doubt that Spelling </dc:title>
  <dcterms:created xsi:type="dcterms:W3CDTF">2021-10-11T06:12:03Z</dcterms:created>
  <dcterms:modified xsi:type="dcterms:W3CDTF">2021-10-11T06:12:03Z</dcterms:modified>
</cp:coreProperties>
</file>