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Emma is Awesome you should never doubt that Spelling </w:t>
      </w:r>
    </w:p>
    <w:p>
      <w:pPr>
        <w:pStyle w:val="Questions"/>
      </w:pPr>
      <w:r>
        <w:t xml:space="preserve">1. CRATTOR </w:t>
      </w:r>
      <w:r>
        <w:rPr>
          <w:u w:val="single"/>
        </w:rPr>
        <w:t xml:space="preserve">__tractor__________________________________</w:t>
      </w:r>
    </w:p>
    <w:p>
      <w:pPr>
        <w:pStyle w:val="Questions"/>
      </w:pPr>
      <w:r>
        <w:t xml:space="preserve">2. IDRSCTAT </w:t>
      </w:r>
      <w:r>
        <w:rPr>
          <w:u w:val="single"/>
        </w:rPr>
        <w:t xml:space="preserve">__distract________________________________</w:t>
      </w:r>
    </w:p>
    <w:p>
      <w:pPr>
        <w:pStyle w:val="Questions"/>
      </w:pPr>
      <w:r>
        <w:t xml:space="preserve">3. TCRITANO </w:t>
      </w:r>
      <w:r>
        <w:rPr>
          <w:u w:val="single"/>
        </w:rPr>
        <w:t xml:space="preserve">__traction________________________________</w:t>
      </w:r>
    </w:p>
    <w:p>
      <w:pPr>
        <w:pStyle w:val="Questions"/>
      </w:pPr>
      <w:r>
        <w:t xml:space="preserve">4. TCNAOCRT </w:t>
      </w:r>
      <w:r>
        <w:rPr>
          <w:u w:val="single"/>
        </w:rPr>
        <w:t xml:space="preserve">__contract________________________________</w:t>
      </w:r>
    </w:p>
    <w:p>
      <w:pPr>
        <w:pStyle w:val="Questions"/>
      </w:pPr>
      <w:r>
        <w:t xml:space="preserve">5. TAACRTT </w:t>
      </w:r>
      <w:r>
        <w:rPr>
          <w:u w:val="single"/>
        </w:rPr>
        <w:t xml:space="preserve">__attract__________________________________</w:t>
      </w:r>
    </w:p>
    <w:p>
      <w:pPr>
        <w:pStyle w:val="Questions"/>
      </w:pPr>
      <w:r>
        <w:t xml:space="preserve">6. BTUTCSRA </w:t>
      </w:r>
      <w:r>
        <w:rPr>
          <w:u w:val="single"/>
        </w:rPr>
        <w:t xml:space="preserve">__subtract________________________________</w:t>
      </w:r>
    </w:p>
    <w:p>
      <w:pPr>
        <w:pStyle w:val="Questions"/>
      </w:pPr>
      <w:r>
        <w:t xml:space="preserve">7. PUTRE </w:t>
      </w:r>
      <w:r>
        <w:rPr>
          <w:u w:val="single"/>
        </w:rPr>
        <w:t xml:space="preserve">__erupt______________________________________</w:t>
      </w:r>
    </w:p>
    <w:p>
      <w:pPr>
        <w:pStyle w:val="Questions"/>
      </w:pPr>
      <w:r>
        <w:t xml:space="preserve">8. KBNRTUAP </w:t>
      </w:r>
      <w:r>
        <w:rPr>
          <w:u w:val="single"/>
        </w:rPr>
        <w:t xml:space="preserve">__bankrupt________________________________</w:t>
      </w:r>
    </w:p>
    <w:p>
      <w:pPr>
        <w:pStyle w:val="Questions"/>
      </w:pPr>
      <w:r>
        <w:t xml:space="preserve">9. RNTURITPE </w:t>
      </w:r>
      <w:r>
        <w:rPr>
          <w:u w:val="single"/>
        </w:rPr>
        <w:t xml:space="preserve">__interrupt______________________________</w:t>
      </w:r>
    </w:p>
    <w:p>
      <w:pPr>
        <w:pStyle w:val="Questions"/>
      </w:pPr>
      <w:r>
        <w:t xml:space="preserve">10. TBARPU </w:t>
      </w:r>
      <w:r>
        <w:rPr>
          <w:u w:val="single"/>
        </w:rPr>
        <w:t xml:space="preserve">__abrupt____________________________________</w:t>
      </w:r>
    </w:p>
    <w:p>
      <w:pPr>
        <w:pStyle w:val="Questions"/>
      </w:pPr>
      <w:r>
        <w:t xml:space="preserve">11. EURUPTR </w:t>
      </w:r>
      <w:r>
        <w:rPr>
          <w:u w:val="single"/>
        </w:rPr>
        <w:t xml:space="preserve">__rupture__________________________________</w:t>
      </w:r>
    </w:p>
    <w:p>
      <w:pPr>
        <w:pStyle w:val="Questions"/>
      </w:pPr>
      <w:r>
        <w:t xml:space="preserve">12. AOIUD </w:t>
      </w:r>
      <w:r>
        <w:rPr>
          <w:u w:val="single"/>
        </w:rPr>
        <w:t xml:space="preserve">__audio______________________________________</w:t>
      </w:r>
    </w:p>
    <w:p>
      <w:pPr>
        <w:pStyle w:val="Questions"/>
      </w:pPr>
      <w:r>
        <w:t xml:space="preserve">13. UDEALBI </w:t>
      </w:r>
      <w:r>
        <w:rPr>
          <w:u w:val="single"/>
        </w:rPr>
        <w:t xml:space="preserve">__audible__________________________________</w:t>
      </w:r>
    </w:p>
    <w:p>
      <w:pPr>
        <w:pStyle w:val="Questions"/>
      </w:pPr>
      <w:r>
        <w:t xml:space="preserve">14. EDUCEINA  </w:t>
      </w:r>
      <w:r>
        <w:rPr>
          <w:u w:val="single"/>
        </w:rPr>
        <w:t xml:space="preserve">__audience ______________________________</w:t>
      </w:r>
    </w:p>
    <w:p>
      <w:pPr>
        <w:pStyle w:val="Questions"/>
      </w:pPr>
      <w:r>
        <w:t xml:space="preserve">15. IOIMRUUDAT </w:t>
      </w:r>
      <w:r>
        <w:rPr>
          <w:u w:val="single"/>
        </w:rPr>
        <w:t xml:space="preserve">__auditorium____________________________</w:t>
      </w:r>
    </w:p>
    <w:p>
      <w:pPr>
        <w:pStyle w:val="Questions"/>
      </w:pPr>
      <w:r>
        <w:t xml:space="preserve">16. IONIUDAT </w:t>
      </w:r>
      <w:r>
        <w:rPr>
          <w:u w:val="single"/>
        </w:rPr>
        <w:t xml:space="preserve">__audition________________________________</w:t>
      </w:r>
    </w:p>
    <w:p>
      <w:pPr>
        <w:pStyle w:val="Questions"/>
      </w:pPr>
      <w:r>
        <w:t xml:space="preserve">17. VCDTEIR </w:t>
      </w:r>
      <w:r>
        <w:rPr>
          <w:u w:val="single"/>
        </w:rPr>
        <w:t xml:space="preserve">__verdict__________________________________</w:t>
      </w:r>
    </w:p>
    <w:p>
      <w:pPr>
        <w:pStyle w:val="Questions"/>
      </w:pPr>
      <w:r>
        <w:t xml:space="preserve">18. NDITCOI </w:t>
      </w:r>
      <w:r>
        <w:rPr>
          <w:u w:val="single"/>
        </w:rPr>
        <w:t xml:space="preserve">__diction__________________________________</w:t>
      </w:r>
    </w:p>
    <w:p>
      <w:pPr>
        <w:pStyle w:val="Questions"/>
      </w:pPr>
      <w:r>
        <w:t xml:space="preserve">19. AEDCITT </w:t>
      </w:r>
      <w:r>
        <w:rPr>
          <w:u w:val="single"/>
        </w:rPr>
        <w:t xml:space="preserve">__dictate__________________________________</w:t>
      </w:r>
    </w:p>
    <w:p>
      <w:pPr>
        <w:pStyle w:val="Questions"/>
      </w:pPr>
      <w:r>
        <w:t xml:space="preserve">20. CPRTDEI </w:t>
      </w:r>
      <w:r>
        <w:rPr>
          <w:u w:val="single"/>
        </w:rPr>
        <w:t xml:space="preserve">__predict__________________________________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 is Awesome you should never doubt that Spelling </dc:title>
  <dcterms:created xsi:type="dcterms:W3CDTF">2021-10-11T06:12:03Z</dcterms:created>
  <dcterms:modified xsi:type="dcterms:W3CDTF">2021-10-11T06:12:03Z</dcterms:modified>
</cp:coreProperties>
</file>