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Emma's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stressful    </w:t>
      </w:r>
      <w:r>
        <w:t xml:space="preserve">   humorous    </w:t>
      </w:r>
      <w:r>
        <w:t xml:space="preserve">   shameful    </w:t>
      </w:r>
      <w:r>
        <w:t xml:space="preserve">   poisonous    </w:t>
      </w:r>
      <w:r>
        <w:t xml:space="preserve">   successful    </w:t>
      </w:r>
      <w:r>
        <w:t xml:space="preserve">   mountainous    </w:t>
      </w:r>
      <w:r>
        <w:t xml:space="preserve">   famous    </w:t>
      </w:r>
      <w:r>
        <w:t xml:space="preserve">   beautiful    </w:t>
      </w:r>
      <w:r>
        <w:t xml:space="preserve">   wonderful    </w:t>
      </w:r>
      <w:r>
        <w:t xml:space="preserve">   scandolous    </w:t>
      </w:r>
      <w:r>
        <w:t xml:space="preserve">   marvelous    </w:t>
      </w:r>
      <w:r>
        <w:t xml:space="preserve">   studious    </w:t>
      </w:r>
      <w:r>
        <w:t xml:space="preserve">   boastful    </w:t>
      </w:r>
      <w:r>
        <w:t xml:space="preserve">   vigorous    </w:t>
      </w:r>
      <w:r>
        <w:t xml:space="preserve">   glorious    </w:t>
      </w:r>
      <w:r>
        <w:t xml:space="preserve">   cheerful    </w:t>
      </w:r>
      <w:r>
        <w:t xml:space="preserve">   rebellious    </w:t>
      </w:r>
      <w:r>
        <w:t xml:space="preserve">   nervous    </w:t>
      </w:r>
      <w:r>
        <w:t xml:space="preserve">   wasteful    </w:t>
      </w:r>
      <w:r>
        <w:t xml:space="preserve">   delightful    </w:t>
      </w:r>
      <w:r>
        <w:t xml:space="preserve">   outrageous    </w:t>
      </w:r>
      <w:r>
        <w:t xml:space="preserve">   dangerous    </w:t>
      </w:r>
      <w:r>
        <w:t xml:space="preserve">   envious    </w:t>
      </w:r>
      <w:r>
        <w:t xml:space="preserve">   furious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Emma's Word Search</dc:title>
  <dcterms:created xsi:type="dcterms:W3CDTF">2021-10-11T06:11:32Z</dcterms:created>
  <dcterms:modified xsi:type="dcterms:W3CDTF">2021-10-11T06:11:32Z</dcterms:modified>
</cp:coreProperties>
</file>