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timido    </w:t>
      </w:r>
      <w:r>
        <w:t xml:space="preserve">   solo    </w:t>
      </w:r>
      <w:r>
        <w:t xml:space="preserve">   frustrado    </w:t>
      </w:r>
      <w:r>
        <w:t xml:space="preserve">   sorprendido    </w:t>
      </w:r>
      <w:r>
        <w:t xml:space="preserve">   avergonzado    </w:t>
      </w:r>
      <w:r>
        <w:t xml:space="preserve">   enojado    </w:t>
      </w:r>
      <w:r>
        <w:t xml:space="preserve">   confundido    </w:t>
      </w:r>
      <w:r>
        <w:t xml:space="preserve">   triste    </w:t>
      </w:r>
      <w:r>
        <w:t xml:space="preserve">   con miedo    </w:t>
      </w:r>
      <w:r>
        <w:t xml:space="preserve">   feliz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Emociones</dc:title>
  <dcterms:created xsi:type="dcterms:W3CDTF">2021-10-11T06:12:20Z</dcterms:created>
  <dcterms:modified xsi:type="dcterms:W3CDTF">2021-10-11T06:12:20Z</dcterms:modified>
</cp:coreProperties>
</file>