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Emoji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Surprised    </w:t>
      </w:r>
      <w:r>
        <w:t xml:space="preserve">   Party    </w:t>
      </w:r>
      <w:r>
        <w:t xml:space="preserve">   Halo face    </w:t>
      </w:r>
      <w:r>
        <w:t xml:space="preserve">   Car    </w:t>
      </w:r>
      <w:r>
        <w:t xml:space="preserve">   Dog    </w:t>
      </w:r>
      <w:r>
        <w:t xml:space="preserve">   Frowning    </w:t>
      </w:r>
      <w:r>
        <w:t xml:space="preserve">   Lollipop    </w:t>
      </w:r>
      <w:r>
        <w:t xml:space="preserve">   Thumbs up    </w:t>
      </w:r>
      <w:r>
        <w:t xml:space="preserve">   Pouting    </w:t>
      </w:r>
      <w:r>
        <w:t xml:space="preserve">   Crown    </w:t>
      </w:r>
      <w:r>
        <w:t xml:space="preserve">   Clapping hands    </w:t>
      </w:r>
      <w:r>
        <w:t xml:space="preserve">   Love    </w:t>
      </w:r>
      <w:r>
        <w:t xml:space="preserve">   Joy    </w:t>
      </w:r>
      <w:r>
        <w:t xml:space="preserve">   Sunglasses    </w:t>
      </w:r>
      <w:r>
        <w:t xml:space="preserve">   Wink    </w:t>
      </w:r>
      <w:r>
        <w:t xml:space="preserve">   Monkey    </w:t>
      </w:r>
      <w:r>
        <w:t xml:space="preserve">   Scared    </w:t>
      </w:r>
      <w:r>
        <w:t xml:space="preserve">   Sleeping    </w:t>
      </w:r>
      <w:r>
        <w:t xml:space="preserve">   Heart    </w:t>
      </w:r>
      <w:r>
        <w:t xml:space="preserve">   Kiss    </w:t>
      </w:r>
      <w:r>
        <w:t xml:space="preserve">   Smiling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Emoji Word Search </dc:title>
  <dcterms:created xsi:type="dcterms:W3CDTF">2021-10-11T06:12:09Z</dcterms:created>
  <dcterms:modified xsi:type="dcterms:W3CDTF">2021-10-11T06:12:09Z</dcterms:modified>
</cp:coreProperties>
</file>