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Emoji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Spam emoji    </w:t>
      </w:r>
      <w:r>
        <w:t xml:space="preserve">   Troll emoji    </w:t>
      </w:r>
      <w:r>
        <w:t xml:space="preserve">   Rocket emoji    </w:t>
      </w:r>
      <w:r>
        <w:t xml:space="preserve">   Shoe emoji    </w:t>
      </w:r>
      <w:r>
        <w:t xml:space="preserve">   Thumbs emoji    </w:t>
      </w:r>
      <w:r>
        <w:t xml:space="preserve">   Meh emoji    </w:t>
      </w:r>
      <w:r>
        <w:t xml:space="preserve">   Princess emoji    </w:t>
      </w:r>
      <w:r>
        <w:t xml:space="preserve">   Hacker emoji    </w:t>
      </w:r>
      <w:r>
        <w:t xml:space="preserve">   Sleepy emoji    </w:t>
      </w:r>
      <w:r>
        <w:t xml:space="preserve">   Kiss emoji    </w:t>
      </w:r>
      <w:r>
        <w:t xml:space="preserve">   Happy emoji    </w:t>
      </w:r>
      <w:r>
        <w:t xml:space="preserve">   Love emoji    </w:t>
      </w:r>
      <w:r>
        <w:t xml:space="preserve">   Sad emoji    </w:t>
      </w:r>
      <w:r>
        <w:t xml:space="preserve">   Poop emoji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Emoji search</dc:title>
  <dcterms:created xsi:type="dcterms:W3CDTF">2021-10-11T06:12:03Z</dcterms:created>
  <dcterms:modified xsi:type="dcterms:W3CDTF">2021-10-11T06:12:03Z</dcterms:modified>
</cp:coreProperties>
</file>