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Emojis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🤓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💍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👌🏼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😱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😎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😘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😡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Emojis</dc:title>
  <dcterms:created xsi:type="dcterms:W3CDTF">2021-10-11T06:11:44Z</dcterms:created>
  <dcterms:modified xsi:type="dcterms:W3CDTF">2021-10-11T06:11:44Z</dcterms:modified>
</cp:coreProperties>
</file>