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Emosies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huilerig    </w:t>
      </w:r>
      <w:r>
        <w:t xml:space="preserve">   skaam    </w:t>
      </w:r>
      <w:r>
        <w:t xml:space="preserve">   ontsteld    </w:t>
      </w:r>
      <w:r>
        <w:t xml:space="preserve">   gemeem    </w:t>
      </w:r>
      <w:r>
        <w:t xml:space="preserve">   jaloers    </w:t>
      </w:r>
      <w:r>
        <w:t xml:space="preserve">   depressief    </w:t>
      </w:r>
      <w:r>
        <w:t xml:space="preserve">   vrolik    </w:t>
      </w:r>
      <w:r>
        <w:t xml:space="preserve">   hartseer    </w:t>
      </w:r>
      <w:r>
        <w:t xml:space="preserve">   geirreteerd    </w:t>
      </w:r>
      <w:r>
        <w:t xml:space="preserve">   skrikkerig    </w:t>
      </w:r>
      <w:r>
        <w:t xml:space="preserve">   bang    </w:t>
      </w:r>
      <w:r>
        <w:t xml:space="preserve">   siek    </w:t>
      </w:r>
      <w:r>
        <w:t xml:space="preserve">   bekommerd    </w:t>
      </w:r>
      <w:r>
        <w:t xml:space="preserve">   bly    </w:t>
      </w:r>
      <w:r>
        <w:t xml:space="preserve">   woedend    </w:t>
      </w:r>
      <w:r>
        <w:t xml:space="preserve">   kwaad    </w:t>
      </w:r>
      <w:r>
        <w:t xml:space="preserve">   trots    </w:t>
      </w:r>
      <w:r>
        <w:t xml:space="preserve">   jammer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Emosies</dc:title>
  <dcterms:created xsi:type="dcterms:W3CDTF">2021-10-11T06:12:40Z</dcterms:created>
  <dcterms:modified xsi:type="dcterms:W3CDTF">2021-10-11T06:12:40Z</dcterms:modified>
</cp:coreProperties>
</file>