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Emotions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withdrawn    </w:t>
      </w:r>
      <w:r>
        <w:t xml:space="preserve">   suspicious    </w:t>
      </w:r>
      <w:r>
        <w:t xml:space="preserve">   stupid    </w:t>
      </w:r>
      <w:r>
        <w:t xml:space="preserve">   surprised    </w:t>
      </w:r>
      <w:r>
        <w:t xml:space="preserve">   stubborn    </w:t>
      </w:r>
      <w:r>
        <w:t xml:space="preserve">   sorry    </w:t>
      </w:r>
      <w:r>
        <w:t xml:space="preserve">   smug    </w:t>
      </w:r>
      <w:r>
        <w:t xml:space="preserve">   shy    </w:t>
      </w:r>
      <w:r>
        <w:t xml:space="preserve">   shocked    </w:t>
      </w:r>
      <w:r>
        <w:t xml:space="preserve">   satisfied    </w:t>
      </w:r>
      <w:r>
        <w:t xml:space="preserve">   sad    </w:t>
      </w:r>
      <w:r>
        <w:t xml:space="preserve">   relieved    </w:t>
      </w:r>
      <w:r>
        <w:t xml:space="preserve">   regretful    </w:t>
      </w:r>
      <w:r>
        <w:t xml:space="preserve">   puzzled    </w:t>
      </w:r>
      <w:r>
        <w:t xml:space="preserve">   pained    </w:t>
      </w:r>
      <w:r>
        <w:t xml:space="preserve">   overwhelmed    </w:t>
      </w:r>
      <w:r>
        <w:t xml:space="preserve">   optimistic    </w:t>
      </w:r>
      <w:r>
        <w:t xml:space="preserve">   miserable    </w:t>
      </w:r>
      <w:r>
        <w:t xml:space="preserve">   loving    </w:t>
      </w:r>
      <w:r>
        <w:t xml:space="preserve">   loved    </w:t>
      </w:r>
      <w:r>
        <w:t xml:space="preserve">   lonely    </w:t>
      </w:r>
      <w:r>
        <w:t xml:space="preserve">   joyful    </w:t>
      </w:r>
      <w:r>
        <w:t xml:space="preserve">   jealous    </w:t>
      </w:r>
      <w:r>
        <w:t xml:space="preserve">   interested    </w:t>
      </w:r>
      <w:r>
        <w:t xml:space="preserve">   indifferent    </w:t>
      </w:r>
      <w:r>
        <w:t xml:space="preserve">   hurt    </w:t>
      </w:r>
      <w:r>
        <w:t xml:space="preserve">   hopeful    </w:t>
      </w:r>
      <w:r>
        <w:t xml:space="preserve">   happy    </w:t>
      </w:r>
      <w:r>
        <w:t xml:space="preserve">   guilty    </w:t>
      </w:r>
      <w:r>
        <w:t xml:space="preserve">   grieved    </w:t>
      </w:r>
      <w:r>
        <w:t xml:space="preserve">   frustrated    </w:t>
      </w:r>
      <w:r>
        <w:t xml:space="preserve">   frightened    </w:t>
      </w:r>
      <w:r>
        <w:t xml:space="preserve">   exhausted    </w:t>
      </w:r>
      <w:r>
        <w:t xml:space="preserve">   exasperated    </w:t>
      </w:r>
      <w:r>
        <w:t xml:space="preserve">   envious    </w:t>
      </w:r>
      <w:r>
        <w:t xml:space="preserve">   enraged    </w:t>
      </w:r>
      <w:r>
        <w:t xml:space="preserve">   embarrassed    </w:t>
      </w:r>
      <w:r>
        <w:t xml:space="preserve">   ecstatic    </w:t>
      </w:r>
      <w:r>
        <w:t xml:space="preserve">   disgusted    </w:t>
      </w:r>
      <w:r>
        <w:t xml:space="preserve">   disbelieving    </w:t>
      </w:r>
      <w:r>
        <w:t xml:space="preserve">   disappointed    </w:t>
      </w:r>
      <w:r>
        <w:t xml:space="preserve">   determined    </w:t>
      </w:r>
      <w:r>
        <w:t xml:space="preserve">   depressed    </w:t>
      </w:r>
      <w:r>
        <w:t xml:space="preserve">   curious    </w:t>
      </w:r>
      <w:r>
        <w:t xml:space="preserve">   confused    </w:t>
      </w:r>
      <w:r>
        <w:t xml:space="preserve">   confident    </w:t>
      </w:r>
      <w:r>
        <w:t xml:space="preserve">   bored    </w:t>
      </w:r>
      <w:r>
        <w:t xml:space="preserve">   bashful    </w:t>
      </w:r>
      <w:r>
        <w:t xml:space="preserve">   ashamed    </w:t>
      </w:r>
      <w:r>
        <w:t xml:space="preserve">   anxious    </w:t>
      </w:r>
      <w:r>
        <w:t xml:space="preserve">   angry    </w:t>
      </w:r>
      <w:r>
        <w:t xml:space="preserve">   aggressive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Emotions</dc:title>
  <dcterms:created xsi:type="dcterms:W3CDTF">2021-10-11T06:13:04Z</dcterms:created>
  <dcterms:modified xsi:type="dcterms:W3CDTF">2021-10-11T06:13:04Z</dcterms:modified>
</cp:coreProperties>
</file>