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Shame    </w:t>
      </w:r>
      <w:r>
        <w:t xml:space="preserve">   Scared    </w:t>
      </w:r>
      <w:r>
        <w:t xml:space="preserve">   Jealous    </w:t>
      </w:r>
      <w:r>
        <w:t xml:space="preserve">   Guilt    </w:t>
      </w:r>
      <w:r>
        <w:t xml:space="preserve">   Joyful    </w:t>
      </w:r>
      <w:r>
        <w:t xml:space="preserve">   Excited    </w:t>
      </w:r>
      <w:r>
        <w:t xml:space="preserve">   Happy    </w:t>
      </w:r>
      <w:r>
        <w:t xml:space="preserve">   Contempt    </w:t>
      </w:r>
      <w:r>
        <w:t xml:space="preserve">   Tired    </w:t>
      </w:r>
      <w:r>
        <w:t xml:space="preserve">   Threatened    </w:t>
      </w:r>
      <w:r>
        <w:t xml:space="preserve">   Stress    </w:t>
      </w:r>
      <w:r>
        <w:t xml:space="preserve">   Anxiety    </w:t>
      </w:r>
      <w:r>
        <w:t xml:space="preserve">   Grief    </w:t>
      </w:r>
      <w:r>
        <w:t xml:space="preserve">   Insecure    </w:t>
      </w:r>
      <w:r>
        <w:t xml:space="preserve">   Frustrated    </w:t>
      </w:r>
      <w:r>
        <w:t xml:space="preserve">   Helpless    </w:t>
      </w:r>
      <w:r>
        <w:t xml:space="preserve">   Hurt    </w:t>
      </w:r>
      <w:r>
        <w:t xml:space="preserve">   Embarrassed    </w:t>
      </w:r>
      <w:r>
        <w:t xml:space="preserve">   Overwhelmed    </w:t>
      </w:r>
      <w:r>
        <w:t xml:space="preserve">   Lonely    </w:t>
      </w:r>
      <w:r>
        <w:t xml:space="preserve">   Disappointed    </w:t>
      </w:r>
      <w:r>
        <w:t xml:space="preserve">   Sadness    </w:t>
      </w:r>
      <w:r>
        <w:t xml:space="preserve">   Anger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</dc:title>
  <dcterms:created xsi:type="dcterms:W3CDTF">2021-10-11T06:13:47Z</dcterms:created>
  <dcterms:modified xsi:type="dcterms:W3CDTF">2021-10-11T06:13:47Z</dcterms:modified>
</cp:coreProperties>
</file>