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Emotions</w:t>
      </w:r>
    </w:p>
    <w:p>
      <w:pPr>
        <w:pStyle w:val="Questions"/>
      </w:pPr>
      <w:r>
        <w:t xml:space="preserve">1. NYEOLL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HELSSOEP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DPITDSEAINOP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HYAPP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NTONTEC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XEDCETI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LMAC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RNYAG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YOANEDN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RTTSAEFDUR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ESBIMLARE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TAIISFESD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EUSADM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ECFUALEP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OUSNEDCF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DAM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CAETFMOBORL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SUTEDGSID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ALSEEPD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RDUPO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</dc:title>
  <dcterms:created xsi:type="dcterms:W3CDTF">2021-10-11T06:13:45Z</dcterms:created>
  <dcterms:modified xsi:type="dcterms:W3CDTF">2021-10-11T06:13:45Z</dcterms:modified>
</cp:coreProperties>
</file>