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Emotions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Needed    </w:t>
      </w:r>
      <w:r>
        <w:t xml:space="preserve">   Alone    </w:t>
      </w:r>
      <w:r>
        <w:t xml:space="preserve">   Depressed    </w:t>
      </w:r>
      <w:r>
        <w:t xml:space="preserve">   Content    </w:t>
      </w:r>
      <w:r>
        <w:t xml:space="preserve">   Loved    </w:t>
      </w:r>
      <w:r>
        <w:t xml:space="preserve">   Found    </w:t>
      </w:r>
      <w:r>
        <w:t xml:space="preserve">   Lost    </w:t>
      </w:r>
      <w:r>
        <w:t xml:space="preserve">   Indifferent    </w:t>
      </w:r>
      <w:r>
        <w:t xml:space="preserve">   Lucid    </w:t>
      </w:r>
      <w:r>
        <w:t xml:space="preserve">   Lonely    </w:t>
      </w:r>
      <w:r>
        <w:t xml:space="preserve">   Confrontational    </w:t>
      </w:r>
      <w:r>
        <w:t xml:space="preserve">   Silly    </w:t>
      </w:r>
      <w:r>
        <w:t xml:space="preserve">   Euphoric    </w:t>
      </w:r>
      <w:r>
        <w:t xml:space="preserve">   Hopeless    </w:t>
      </w:r>
      <w:r>
        <w:t xml:space="preserve">   Happy    </w:t>
      </w:r>
      <w:r>
        <w:t xml:space="preserve">   Heartbroken    </w:t>
      </w:r>
      <w:r>
        <w:t xml:space="preserve">   Panic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Emotions</dc:title>
  <dcterms:created xsi:type="dcterms:W3CDTF">2021-10-12T20:45:00Z</dcterms:created>
  <dcterms:modified xsi:type="dcterms:W3CDTF">2021-10-12T20:45:00Z</dcterms:modified>
</cp:coreProperties>
</file>