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Emotions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Afraid    </w:t>
      </w:r>
      <w:r>
        <w:t xml:space="preserve">   Aggravated    </w:t>
      </w:r>
      <w:r>
        <w:t xml:space="preserve">   Amazed    </w:t>
      </w:r>
      <w:r>
        <w:t xml:space="preserve">   Angry    </w:t>
      </w:r>
      <w:r>
        <w:t xml:space="preserve">   Anxious    </w:t>
      </w:r>
      <w:r>
        <w:t xml:space="preserve">   Apathetic    </w:t>
      </w:r>
      <w:r>
        <w:t xml:space="preserve">   Apprehensive    </w:t>
      </w:r>
      <w:r>
        <w:t xml:space="preserve">   Astonished    </w:t>
      </w:r>
      <w:r>
        <w:t xml:space="preserve">   Awed    </w:t>
      </w:r>
      <w:r>
        <w:t xml:space="preserve">   Bitter    </w:t>
      </w:r>
      <w:r>
        <w:t xml:space="preserve">   Bored    </w:t>
      </w:r>
      <w:r>
        <w:t xml:space="preserve">   Calm    </w:t>
      </w:r>
      <w:r>
        <w:t xml:space="preserve">   Concerned    </w:t>
      </w:r>
      <w:r>
        <w:t xml:space="preserve">   Confused    </w:t>
      </w:r>
      <w:r>
        <w:t xml:space="preserve">   Contemptuous    </w:t>
      </w:r>
      <w:r>
        <w:t xml:space="preserve">   Content    </w:t>
      </w:r>
      <w:r>
        <w:t xml:space="preserve">   Cranky    </w:t>
      </w:r>
      <w:r>
        <w:t xml:space="preserve">   Depressed    </w:t>
      </w:r>
      <w:r>
        <w:t xml:space="preserve">   Despair    </w:t>
      </w:r>
      <w:r>
        <w:t xml:space="preserve">   Disappointed    </w:t>
      </w:r>
      <w:r>
        <w:t xml:space="preserve">   Disbelief    </w:t>
      </w:r>
      <w:r>
        <w:t xml:space="preserve">   Disdain    </w:t>
      </w:r>
      <w:r>
        <w:t xml:space="preserve">   Disgusted    </w:t>
      </w:r>
      <w:r>
        <w:t xml:space="preserve">   Distaste    </w:t>
      </w:r>
      <w:r>
        <w:t xml:space="preserve">   Distracted    </w:t>
      </w:r>
      <w:r>
        <w:t xml:space="preserve">   Distraught    </w:t>
      </w:r>
      <w:r>
        <w:t xml:space="preserve">   Enraged    </w:t>
      </w:r>
      <w:r>
        <w:t xml:space="preserve">   Enthusiastic    </w:t>
      </w:r>
      <w:r>
        <w:t xml:space="preserve">   Excited    </w:t>
      </w:r>
      <w:r>
        <w:t xml:space="preserve">   Exuberant    </w:t>
      </w:r>
      <w:r>
        <w:t xml:space="preserve">   Fixated    </w:t>
      </w:r>
      <w:r>
        <w:t xml:space="preserve">   Frantic    </w:t>
      </w:r>
      <w:r>
        <w:t xml:space="preserve">   Frustrated    </w:t>
      </w:r>
      <w:r>
        <w:t xml:space="preserve">   Giddy    </w:t>
      </w:r>
      <w:r>
        <w:t xml:space="preserve">   Grief    </w:t>
      </w:r>
      <w:r>
        <w:t xml:space="preserve">   Happy    </w:t>
      </w:r>
      <w:r>
        <w:t xml:space="preserve">   Hurt    </w:t>
      </w:r>
      <w:r>
        <w:t xml:space="preserve">   Hysterical    </w:t>
      </w:r>
      <w:r>
        <w:t xml:space="preserve">   Interested    </w:t>
      </w:r>
      <w:r>
        <w:t xml:space="preserve">   Irate    </w:t>
      </w:r>
      <w:r>
        <w:t xml:space="preserve">   Irritated    </w:t>
      </w:r>
      <w:r>
        <w:t xml:space="preserve">   Jolly    </w:t>
      </w:r>
      <w:r>
        <w:t xml:space="preserve">   Loathing    </w:t>
      </w:r>
      <w:r>
        <w:t xml:space="preserve">   Mesmerized    </w:t>
      </w:r>
      <w:r>
        <w:t xml:space="preserve">   Nervous    </w:t>
      </w:r>
      <w:r>
        <w:t xml:space="preserve">   Obsessed    </w:t>
      </w:r>
      <w:r>
        <w:t xml:space="preserve">   Overjoyed    </w:t>
      </w:r>
      <w:r>
        <w:t xml:space="preserve">   Relaxed    </w:t>
      </w:r>
      <w:r>
        <w:t xml:space="preserve">   Sad    </w:t>
      </w:r>
      <w:r>
        <w:t xml:space="preserve">   Satisfied    </w:t>
      </w:r>
      <w:r>
        <w:t xml:space="preserve">   Startled    </w:t>
      </w:r>
      <w:r>
        <w:t xml:space="preserve">   Suprised    </w:t>
      </w:r>
      <w:r>
        <w:t xml:space="preserve">   Terrified    </w:t>
      </w:r>
      <w:r>
        <w:t xml:space="preserve">   Thrilled    </w:t>
      </w:r>
      <w:r>
        <w:t xml:space="preserve">   Unsure    </w:t>
      </w:r>
      <w:r>
        <w:t xml:space="preserve">   Upset    </w:t>
      </w:r>
      <w:r>
        <w:t xml:space="preserve">   Worried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Emotions</dc:title>
  <dcterms:created xsi:type="dcterms:W3CDTF">2021-10-11T06:12:43Z</dcterms:created>
  <dcterms:modified xsi:type="dcterms:W3CDTF">2021-10-11T06:12:43Z</dcterms:modified>
</cp:coreProperties>
</file>