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Emotions</w:t>
      </w:r>
    </w:p>
    <w:p>
      <w:pPr>
        <w:pStyle w:val="Questions"/>
      </w:pPr>
      <w:r>
        <w:t xml:space="preserve">1. EPSLYE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CSONFDUE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YLLSI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PYHAP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DAS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UOFSRIU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RRPISDSUE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YGRAN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RRADAESMBES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INVLGO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DRBEO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IKSC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DSACER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DUSAEM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EFDILYNR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DUFRETTRSA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Emotions</dc:title>
  <dcterms:created xsi:type="dcterms:W3CDTF">2021-10-11T06:12:30Z</dcterms:created>
  <dcterms:modified xsi:type="dcterms:W3CDTF">2021-10-11T06:12:30Z</dcterms:modified>
</cp:coreProperties>
</file>