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Emotions, Moods and 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feeling or showing sorrow?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of being weary and restless through lack of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people feel sorry for other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or showing excitement.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or showing a lack common sense.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way to say you are jealous.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people have a bond of joy and will come together and have fun.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 something is wrong or nasty. Strong disapproval.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positive emotion; admiration is stronger; acceptance is weaker.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Unable to think clearly.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Opposite of confidence.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fearful 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 are kind and pleasant.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sense of looking forward positively to something which is going to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spirits, love, tender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Feeling or expressing distress and annoyance.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Extremely angry.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Distress or uneasiness of mind caused by a fear of danger or misfortune.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a strong feeling of showing annoyance.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Finding something funny.</w:t>
            </w:r>
          </w:p>
        </w:tc>
      </w:tr>
    </w:tbl>
    <w:p>
      <w:pPr>
        <w:pStyle w:val="WordBankLarge"/>
      </w:pPr>
      <w:r>
        <w:t xml:space="preserve">   confused    </w:t>
      </w:r>
      <w:r>
        <w:t xml:space="preserve">   silly    </w:t>
      </w:r>
      <w:r>
        <w:t xml:space="preserve">   sadness    </w:t>
      </w:r>
      <w:r>
        <w:t xml:space="preserve">   furious    </w:t>
      </w:r>
      <w:r>
        <w:t xml:space="preserve">   surprised    </w:t>
      </w:r>
      <w:r>
        <w:t xml:space="preserve">   angry    </w:t>
      </w:r>
      <w:r>
        <w:t xml:space="preserve">   scared    </w:t>
      </w:r>
      <w:r>
        <w:t xml:space="preserve">   amused    </w:t>
      </w:r>
      <w:r>
        <w:t xml:space="preserve">   friendly    </w:t>
      </w:r>
      <w:r>
        <w:t xml:space="preserve">   frustration    </w:t>
      </w:r>
      <w:r>
        <w:t xml:space="preserve">   trust    </w:t>
      </w:r>
      <w:r>
        <w:t xml:space="preserve">   disgust    </w:t>
      </w:r>
      <w:r>
        <w:t xml:space="preserve">   shame    </w:t>
      </w:r>
      <w:r>
        <w:t xml:space="preserve">   envy    </w:t>
      </w:r>
      <w:r>
        <w:t xml:space="preserve">   anticipation    </w:t>
      </w:r>
      <w:r>
        <w:t xml:space="preserve">   pity    </w:t>
      </w:r>
      <w:r>
        <w:t xml:space="preserve">   friendship    </w:t>
      </w:r>
      <w:r>
        <w:t xml:space="preserve">   joyful    </w:t>
      </w:r>
      <w:r>
        <w:t xml:space="preserve">   anxiety    </w:t>
      </w:r>
      <w:r>
        <w:t xml:space="preserve">   boredom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Emotions, Moods and Feelings</dc:title>
  <dcterms:created xsi:type="dcterms:W3CDTF">2021-10-11T06:14:13Z</dcterms:created>
  <dcterms:modified xsi:type="dcterms:W3CDTF">2021-10-11T06:14:13Z</dcterms:modified>
</cp:coreProperties>
</file>