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Emotions and 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was __ with my mark. I studied really hard.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dad was supposed to be here two hours ago. I'm so __ that he has had an accident.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I feel __, I bite my nails.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Karine is very __ around people she doesn't know.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Lucas was really __ at his brother for eating his candy.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Very angry or 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I'm sorry I forgot your book. Please don't be __ with 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Tomorrow is my birthday! I'm so 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Emma was really __ when her hamster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I'm really __ to see you!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was so __, my face was bright 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can't find any of my school supplies. I'm so 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went to bed very late. This morning I'm 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am ___. There is nothing interesting to do 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think I have the flu. I feel__.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Emotions and Feelings</dc:title>
  <dcterms:created xsi:type="dcterms:W3CDTF">2021-10-11T06:13:09Z</dcterms:created>
  <dcterms:modified xsi:type="dcterms:W3CDTF">2021-10-11T06:13:09Z</dcterms:modified>
</cp:coreProperties>
</file>