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Emotions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abburido    </w:t>
      </w:r>
      <w:r>
        <w:t xml:space="preserve">   agotado    </w:t>
      </w:r>
      <w:r>
        <w:t xml:space="preserve">   boba    </w:t>
      </w:r>
      <w:r>
        <w:t xml:space="preserve">   bravo    </w:t>
      </w:r>
      <w:r>
        <w:t xml:space="preserve">   caliente    </w:t>
      </w:r>
      <w:r>
        <w:t xml:space="preserve">   consado    </w:t>
      </w:r>
      <w:r>
        <w:t xml:space="preserve">   contento    </w:t>
      </w:r>
      <w:r>
        <w:t xml:space="preserve">   contrariado    </w:t>
      </w:r>
      <w:r>
        <w:t xml:space="preserve">   decepcionado    </w:t>
      </w:r>
      <w:r>
        <w:t xml:space="preserve">   dormido    </w:t>
      </w:r>
      <w:r>
        <w:t xml:space="preserve">   enfermo    </w:t>
      </w:r>
      <w:r>
        <w:t xml:space="preserve">   frio    </w:t>
      </w:r>
      <w:r>
        <w:t xml:space="preserve">   frustrado    </w:t>
      </w:r>
      <w:r>
        <w:t xml:space="preserve">   hambriento    </w:t>
      </w:r>
      <w:r>
        <w:t xml:space="preserve">   lleno    </w:t>
      </w:r>
      <w:r>
        <w:t xml:space="preserve">   nervioso    </w:t>
      </w:r>
      <w:r>
        <w:t xml:space="preserve">   preocupado    </w:t>
      </w:r>
      <w:r>
        <w:t xml:space="preserve">   sediento    </w:t>
      </w:r>
      <w:r>
        <w:t xml:space="preserve">   triste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 in Spanish</dc:title>
  <dcterms:created xsi:type="dcterms:W3CDTF">2021-10-11T06:12:38Z</dcterms:created>
  <dcterms:modified xsi:type="dcterms:W3CDTF">2021-10-11T06:12:38Z</dcterms:modified>
</cp:coreProperties>
</file>