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Empathy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emotion is ok, when used properly?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means to be intolerant of opinions, lifestyles or identities that differ from yours.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often lose sight of this when in a conflict? (What we desire)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Discrimination based on race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Generalizations used to define a group of people based only on words, appearance or actions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the use of physical force or words to injure, damage or destroy oneself, others or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phrase we discussed when dealing with conflict resolution?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might one express anger alone or to someone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opposite of empathy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Finish the the saying. Time Out, Work Out,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wrong perception leads to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#1 best way to improve self esteem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can help stop fights?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have what when you place yourself in other's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we choose to see something is 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Relationships require?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means to pre-judge a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Empathy is 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Empathy</dc:title>
  <dcterms:created xsi:type="dcterms:W3CDTF">2021-10-11T06:14:05Z</dcterms:created>
  <dcterms:modified xsi:type="dcterms:W3CDTF">2021-10-11T06:14:05Z</dcterms:modified>
</cp:coreProperties>
</file>