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Empathy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Nonverbal    </w:t>
      </w:r>
      <w:r>
        <w:t xml:space="preserve">   Interruptions    </w:t>
      </w:r>
      <w:r>
        <w:t xml:space="preserve">   Message    </w:t>
      </w:r>
      <w:r>
        <w:t xml:space="preserve">   Sender    </w:t>
      </w:r>
      <w:r>
        <w:t xml:space="preserve">   Receiver    </w:t>
      </w:r>
      <w:r>
        <w:t xml:space="preserve">   Listening    </w:t>
      </w:r>
      <w:r>
        <w:t xml:space="preserve">   Communication    </w:t>
      </w:r>
      <w:r>
        <w:t xml:space="preserve">   Feedback    </w:t>
      </w:r>
      <w:r>
        <w:t xml:space="preserve">   Team Player    </w:t>
      </w:r>
      <w:r>
        <w:t xml:space="preserve">   Discretion    </w:t>
      </w:r>
      <w:r>
        <w:t xml:space="preserve">   Responsibility    </w:t>
      </w:r>
      <w:r>
        <w:t xml:space="preserve">   Competence    </w:t>
      </w:r>
      <w:r>
        <w:t xml:space="preserve">   Tact    </w:t>
      </w:r>
      <w:r>
        <w:t xml:space="preserve">   self motivation    </w:t>
      </w:r>
      <w:r>
        <w:t xml:space="preserve">   Enthusiasm    </w:t>
      </w:r>
      <w:r>
        <w:t xml:space="preserve">   Acceptance    </w:t>
      </w:r>
      <w:r>
        <w:t xml:space="preserve">   Patience    </w:t>
      </w:r>
      <w:r>
        <w:t xml:space="preserve">   Dependability    </w:t>
      </w:r>
      <w:r>
        <w:t xml:space="preserve">   Honesty    </w:t>
      </w:r>
      <w:r>
        <w:t xml:space="preserve">   Empathy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Empathy</dc:title>
  <dcterms:created xsi:type="dcterms:W3CDTF">2021-10-11T06:12:26Z</dcterms:created>
  <dcterms:modified xsi:type="dcterms:W3CDTF">2021-10-11T06:12:26Z</dcterms:modified>
</cp:coreProperties>
</file>