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Employability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communication    </w:t>
      </w:r>
      <w:r>
        <w:t xml:space="preserve">   Employee    </w:t>
      </w:r>
      <w:r>
        <w:t xml:space="preserve">   Employer    </w:t>
      </w:r>
      <w:r>
        <w:t xml:space="preserve">   enthusiasm    </w:t>
      </w:r>
      <w:r>
        <w:t xml:space="preserve">   eye contact    </w:t>
      </w:r>
      <w:r>
        <w:t xml:space="preserve">   initiative    </w:t>
      </w:r>
      <w:r>
        <w:t xml:space="preserve">   job application    </w:t>
      </w:r>
      <w:r>
        <w:t xml:space="preserve">   job interview    </w:t>
      </w:r>
      <w:r>
        <w:t xml:space="preserve">   Networking    </w:t>
      </w:r>
      <w:r>
        <w:t xml:space="preserve">   problem solving    </w:t>
      </w:r>
      <w:r>
        <w:t xml:space="preserve">   Professionalism    </w:t>
      </w:r>
      <w:r>
        <w:t xml:space="preserve">   punctual    </w:t>
      </w:r>
      <w:r>
        <w:t xml:space="preserve">   references    </w:t>
      </w:r>
      <w:r>
        <w:t xml:space="preserve">   respect    </w:t>
      </w:r>
      <w:r>
        <w:t xml:space="preserve">   resume    </w:t>
      </w:r>
      <w:r>
        <w:t xml:space="preserve">   Soft Skills    </w:t>
      </w:r>
      <w:r>
        <w:t xml:space="preserve">   Teamwork    </w:t>
      </w:r>
      <w:r>
        <w:t xml:space="preserve">   work experience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Employability</dc:title>
  <dcterms:created xsi:type="dcterms:W3CDTF">2021-10-20T03:39:47Z</dcterms:created>
  <dcterms:modified xsi:type="dcterms:W3CDTF">2021-10-20T03:39:47Z</dcterms:modified>
</cp:coreProperties>
</file>