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Employability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Indeed and Careebuilder are examples of _______ 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 if you had a bad experience, you should never speak ________about past employers or managers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always maintain good eye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years should a resume go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most popular type of resume?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doing a video interview, you should always look at the ________ when 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brief written account of educational and professional qualifications and experience prepared by the applicant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asked about salary, you should always give a ___________, not a specific dollar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should always prepare ________ to ask at the end of the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should always ________ the company before the interview and know 2-3 facts about the organization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on time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Communication, leadership and teamwork are examples of what kind of skills?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80% of all jobs are found through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job boards will allow you to search by ___________ to find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Serves as an official introduction and is a place to sell your skills and interest in a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resume does not include any dates?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will give a favorable report of a job applicant to an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the end of the interview, you should always ________the person for their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references should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formal meeting between an employer and job applicant about a job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type of interview where a person is interviewed by several people at one time</w:t>
            </w:r>
          </w:p>
        </w:tc>
      </w:tr>
    </w:tbl>
    <w:p>
      <w:pPr>
        <w:pStyle w:val="WordBankMedium"/>
      </w:pPr>
      <w:r>
        <w:t xml:space="preserve">   Ten    </w:t>
      </w:r>
      <w:r>
        <w:t xml:space="preserve">   Chronological    </w:t>
      </w:r>
      <w:r>
        <w:t xml:space="preserve">   Functional    </w:t>
      </w:r>
      <w:r>
        <w:t xml:space="preserve">   Resume    </w:t>
      </w:r>
      <w:r>
        <w:t xml:space="preserve">   Networking    </w:t>
      </w:r>
      <w:r>
        <w:t xml:space="preserve">   job boards    </w:t>
      </w:r>
      <w:r>
        <w:t xml:space="preserve">   Cover Letter    </w:t>
      </w:r>
      <w:r>
        <w:t xml:space="preserve">   Three    </w:t>
      </w:r>
      <w:r>
        <w:t xml:space="preserve">   transferable    </w:t>
      </w:r>
      <w:r>
        <w:t xml:space="preserve">   punctual    </w:t>
      </w:r>
      <w:r>
        <w:t xml:space="preserve">   Interview    </w:t>
      </w:r>
      <w:r>
        <w:t xml:space="preserve">   Reference    </w:t>
      </w:r>
      <w:r>
        <w:t xml:space="preserve">   Contact    </w:t>
      </w:r>
      <w:r>
        <w:t xml:space="preserve">   Range    </w:t>
      </w:r>
      <w:r>
        <w:t xml:space="preserve">   negatively    </w:t>
      </w:r>
      <w:r>
        <w:t xml:space="preserve">   Research    </w:t>
      </w:r>
      <w:r>
        <w:t xml:space="preserve">   Thank    </w:t>
      </w:r>
      <w:r>
        <w:t xml:space="preserve">   Camera    </w:t>
      </w:r>
      <w:r>
        <w:t xml:space="preserve">   Questions    </w:t>
      </w:r>
      <w:r>
        <w:t xml:space="preserve">   Panel    </w:t>
      </w:r>
      <w:r>
        <w:t xml:space="preserve">   keywords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Skills</dc:title>
  <dcterms:created xsi:type="dcterms:W3CDTF">2021-10-12T14:13:23Z</dcterms:created>
  <dcterms:modified xsi:type="dcterms:W3CDTF">2021-10-12T14:13:23Z</dcterms:modified>
</cp:coreProperties>
</file>