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Employability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ABILITIES    </w:t>
      </w:r>
      <w:r>
        <w:t xml:space="preserve">   APPEARANCE    </w:t>
      </w:r>
      <w:r>
        <w:t xml:space="preserve">   APPROPRIATE    </w:t>
      </w:r>
      <w:r>
        <w:t xml:space="preserve">   ATTENDANCE    </w:t>
      </w:r>
      <w:r>
        <w:t xml:space="preserve">   CHOICES    </w:t>
      </w:r>
      <w:r>
        <w:t xml:space="preserve">   COMMUNICATION    </w:t>
      </w:r>
      <w:r>
        <w:t xml:space="preserve">   COOPERATIVE    </w:t>
      </w:r>
      <w:r>
        <w:t xml:space="preserve">   DECISIONS    </w:t>
      </w:r>
      <w:r>
        <w:t xml:space="preserve">   DEMONSTRATES    </w:t>
      </w:r>
      <w:r>
        <w:t xml:space="preserve">   DOCUMENT    </w:t>
      </w:r>
      <w:r>
        <w:t xml:space="preserve">   EMPLOYABILITY    </w:t>
      </w:r>
      <w:r>
        <w:t xml:space="preserve">   EXCEEDS    </w:t>
      </w:r>
      <w:r>
        <w:t xml:space="preserve">   EXPECTATIONS    </w:t>
      </w:r>
      <w:r>
        <w:t xml:space="preserve">   FEEDBACK    </w:t>
      </w:r>
      <w:r>
        <w:t xml:space="preserve">   HYGIENE    </w:t>
      </w:r>
      <w:r>
        <w:t xml:space="preserve">   INITIATIVE    </w:t>
      </w:r>
      <w:r>
        <w:t xml:space="preserve">   INSTRUCTIONS    </w:t>
      </w:r>
      <w:r>
        <w:t xml:space="preserve">   INTERACTIONS    </w:t>
      </w:r>
      <w:r>
        <w:t xml:space="preserve">   JOB    </w:t>
      </w:r>
      <w:r>
        <w:t xml:space="preserve">   MUTUAL    </w:t>
      </w:r>
      <w:r>
        <w:t xml:space="preserve">   PERFORMANCE    </w:t>
      </w:r>
      <w:r>
        <w:t xml:space="preserve">   POLICIES    </w:t>
      </w:r>
      <w:r>
        <w:t xml:space="preserve">   POSITIVE    </w:t>
      </w:r>
      <w:r>
        <w:t xml:space="preserve">   PROFILE    </w:t>
      </w:r>
      <w:r>
        <w:t xml:space="preserve">   PROHIBITED    </w:t>
      </w:r>
      <w:r>
        <w:t xml:space="preserve">   PUNCTUAL    </w:t>
      </w:r>
      <w:r>
        <w:t xml:space="preserve">   QUALITIES    </w:t>
      </w:r>
      <w:r>
        <w:t xml:space="preserve">   READINESS    </w:t>
      </w:r>
      <w:r>
        <w:t xml:space="preserve">   RESPECT    </w:t>
      </w:r>
      <w:r>
        <w:t xml:space="preserve">   RESPONSIBILITY    </w:t>
      </w:r>
      <w:r>
        <w:t xml:space="preserve">   SKILLS    </w:t>
      </w:r>
      <w:r>
        <w:t xml:space="preserve">   SUPERVISOR    </w:t>
      </w:r>
      <w:r>
        <w:t xml:space="preserve">   UNSATISFACTORY    </w:t>
      </w:r>
      <w:r>
        <w:t xml:space="preserve">   WORKPLACE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Employability Skills</dc:title>
  <dcterms:created xsi:type="dcterms:W3CDTF">2021-10-11T06:13:00Z</dcterms:created>
  <dcterms:modified xsi:type="dcterms:W3CDTF">2021-10-11T06:13:00Z</dcterms:modified>
</cp:coreProperties>
</file>