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Employability Skills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ability to understand another person's feelings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discussion that intends to end up in agreement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rules for polite behavior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steps taken to end a conflict.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standards of behavior people, groups, or society believe to be right and moral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disagreement or clash between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good work habits and attitudes that help you succeed in a career.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responsible and respectful ways of behaving that will help you have successful relationships. (2 words)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deal or bargaining with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skills you need to work well with others. The most important: communication, empathy, cooperation, negotiation, compromise, and sharing.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sharing thoughts, opinions, and information with other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way of ending a conflict. Both sides agree to accept less than they first wanted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 understand the importance of working cooperatively with others. (2 words)</w:t>
            </w:r>
          </w:p>
        </w:tc>
      </w:tr>
    </w:tbl>
    <w:p>
      <w:pPr>
        <w:pStyle w:val="WordBankMedium"/>
      </w:pPr>
      <w:r>
        <w:t xml:space="preserve">   compromise    </w:t>
      </w:r>
      <w:r>
        <w:t xml:space="preserve">   interpersonalskills    </w:t>
      </w:r>
      <w:r>
        <w:t xml:space="preserve">   socialskills    </w:t>
      </w:r>
      <w:r>
        <w:t xml:space="preserve">   negotiate    </w:t>
      </w:r>
      <w:r>
        <w:t xml:space="preserve">   teamskills    </w:t>
      </w:r>
      <w:r>
        <w:t xml:space="preserve">   conflictsolution    </w:t>
      </w:r>
      <w:r>
        <w:t xml:space="preserve">   etiquette    </w:t>
      </w:r>
      <w:r>
        <w:t xml:space="preserve">   conflict    </w:t>
      </w:r>
      <w:r>
        <w:t xml:space="preserve">   empathy    </w:t>
      </w:r>
      <w:r>
        <w:t xml:space="preserve">   employabilityskills    </w:t>
      </w:r>
      <w:r>
        <w:t xml:space="preserve">   communication    </w:t>
      </w:r>
      <w:r>
        <w:t xml:space="preserve">   negotiation    </w:t>
      </w:r>
      <w:r>
        <w:t xml:space="preserve">   ethics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Employability Skills Crossword</dc:title>
  <dcterms:created xsi:type="dcterms:W3CDTF">2021-10-12T14:12:47Z</dcterms:created>
  <dcterms:modified xsi:type="dcterms:W3CDTF">2021-10-12T14:12:47Z</dcterms:modified>
</cp:coreProperties>
</file>