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Employability 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money taken from an employee's gross pay for taxes, insurance, Social Security, and other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who hires someone to do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notices that employers put in the classified section of the newspaper describing their job openings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total amount of an employee's earnings before deductions are taken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tool employers use to find out basic information about job applicants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extras provided by employers (other than wages)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treating someone unfairly because of his or her race, religion, or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formal meeting between an employer and job applicant about a job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applying for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works with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 Vocabulary</dc:title>
  <dcterms:created xsi:type="dcterms:W3CDTF">2021-10-11T06:12:50Z</dcterms:created>
  <dcterms:modified xsi:type="dcterms:W3CDTF">2021-10-11T06:12:50Z</dcterms:modified>
</cp:coreProperties>
</file>