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Employee Apppreciation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SUCCESS    </w:t>
      </w:r>
      <w:r>
        <w:t xml:space="preserve">   ENCOURAGE    </w:t>
      </w:r>
      <w:r>
        <w:t xml:space="preserve">   PROMOTION    </w:t>
      </w:r>
      <w:r>
        <w:t xml:space="preserve">   HARD WORK    </w:t>
      </w:r>
      <w:r>
        <w:t xml:space="preserve">   RECOGNITIOIN    </w:t>
      </w:r>
      <w:r>
        <w:t xml:space="preserve">   TEAMWORK    </w:t>
      </w:r>
      <w:r>
        <w:t xml:space="preserve">   AWESOME    </w:t>
      </w:r>
      <w:r>
        <w:t xml:space="preserve">   EMPLOYEE    </w:t>
      </w:r>
      <w:r>
        <w:t xml:space="preserve">   MOTIVATE    </w:t>
      </w:r>
      <w:r>
        <w:t xml:space="preserve">   VALUED    </w:t>
      </w:r>
      <w:r>
        <w:t xml:space="preserve">   GREAT JOB    </w:t>
      </w:r>
      <w:r>
        <w:t xml:space="preserve">   APPRECIATION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Apppreciation 2017</dc:title>
  <dcterms:created xsi:type="dcterms:W3CDTF">2021-10-11T06:13:02Z</dcterms:created>
  <dcterms:modified xsi:type="dcterms:W3CDTF">2021-10-11T06:13:02Z</dcterms:modified>
</cp:coreProperties>
</file>