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Employee Appreciation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Mover and Shaker to Farmland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Red heads have a temper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Kiss the cooks boss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Chocoholic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Pushes around cleaning supplies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Bossy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Blonde Bomb Shell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Sexy grandma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Miller Time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Shop til you drop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troublemaker in the kitchen part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Kiss a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Honey I shrunk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Red Sports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Vacation 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Cleaner of the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Dog loves magazines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Kiss the cook in the evening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love those men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Appreciation</dc:title>
  <dcterms:created xsi:type="dcterms:W3CDTF">2021-10-11T06:12:47Z</dcterms:created>
  <dcterms:modified xsi:type="dcterms:W3CDTF">2021-10-11T06:12:47Z</dcterms:modified>
</cp:coreProperties>
</file>