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Employee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Mover and Shaker to Farmland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heads have a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Kiss the cooks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Chocoholic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Pushes around cleaning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Blonde Bomb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Sexy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Miller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Shop til you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troublemaker in the kitchen part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Kiss a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Honey I shrunk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Sports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Vacation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Cleaner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Dog loves 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Kiss the cook in the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love those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Appreciation</dc:title>
  <dcterms:created xsi:type="dcterms:W3CDTF">2021-10-11T06:12:48Z</dcterms:created>
  <dcterms:modified xsi:type="dcterms:W3CDTF">2021-10-11T06:12:48Z</dcterms:modified>
</cp:coreProperties>
</file>