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application form    </w:t>
      </w:r>
      <w:r>
        <w:t xml:space="preserve">   career-driven    </w:t>
      </w:r>
      <w:r>
        <w:t xml:space="preserve">   commission    </w:t>
      </w:r>
      <w:r>
        <w:t xml:space="preserve">   contract    </w:t>
      </w:r>
      <w:r>
        <w:t xml:space="preserve">   cover letter    </w:t>
      </w:r>
      <w:r>
        <w:t xml:space="preserve">   curriculum vitae    </w:t>
      </w:r>
      <w:r>
        <w:t xml:space="preserve">   experience    </w:t>
      </w:r>
      <w:r>
        <w:t xml:space="preserve">   fringe benefits    </w:t>
      </w:r>
      <w:r>
        <w:t xml:space="preserve">   gross pay    </w:t>
      </w:r>
      <w:r>
        <w:t xml:space="preserve">   interview    </w:t>
      </w:r>
      <w:r>
        <w:t xml:space="preserve">   job    </w:t>
      </w:r>
      <w:r>
        <w:t xml:space="preserve">   minimum wage    </w:t>
      </w:r>
      <w:r>
        <w:t xml:space="preserve">   occupation    </w:t>
      </w:r>
      <w:r>
        <w:t xml:space="preserve">   professional    </w:t>
      </w:r>
      <w:r>
        <w:t xml:space="preserve">   punctual    </w:t>
      </w:r>
      <w:r>
        <w:t xml:space="preserve">   qualifications    </w:t>
      </w:r>
      <w:r>
        <w:t xml:space="preserve">   reference    </w:t>
      </w:r>
      <w:r>
        <w:t xml:space="preserve">   resume    </w:t>
      </w:r>
      <w:r>
        <w:t xml:space="preserve">   skilled    </w:t>
      </w:r>
      <w:r>
        <w:t xml:space="preserve">   work ethics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terms:created xsi:type="dcterms:W3CDTF">2021-12-18T03:47:30Z</dcterms:created>
  <dcterms:modified xsi:type="dcterms:W3CDTF">2021-12-18T03:47:30Z</dcterms:modified>
</cp:coreProperties>
</file>